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TRANSFER  </w:t>
      </w:r>
      <w:r>
        <w:rPr>
          <w:b/>
          <w:sz w:val="22"/>
          <w:szCs w:val="22"/>
        </w:rPr>
        <w:tab/>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3ACD" w14:textId="77777777" w:rsidR="00411A18" w:rsidRDefault="00411A18" w:rsidP="00D720CF">
      <w:r>
        <w:separator/>
      </w:r>
    </w:p>
  </w:endnote>
  <w:endnote w:type="continuationSeparator" w:id="0">
    <w:p w14:paraId="09163422" w14:textId="77777777" w:rsidR="00411A18" w:rsidRDefault="00411A18" w:rsidP="00D720CF">
      <w:r>
        <w:continuationSeparator/>
      </w:r>
    </w:p>
  </w:endnote>
  <w:endnote w:type="continuationNotice" w:id="1">
    <w:p w14:paraId="66B513E7" w14:textId="77777777" w:rsidR="00411A18" w:rsidRDefault="00411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D66A" w14:textId="6199852B" w:rsidR="00F84A4B" w:rsidRPr="00277AFA" w:rsidRDefault="004B1EF4" w:rsidP="00F84A4B">
    <w:pPr>
      <w:pStyle w:val="Footer"/>
      <w:jc w:val="right"/>
      <w:rPr>
        <w:sz w:val="20"/>
      </w:rPr>
    </w:pPr>
    <w:r>
      <w:rPr>
        <w:sz w:val="20"/>
      </w:rPr>
      <w:t>Form HUD-5383</w:t>
    </w:r>
  </w:p>
  <w:p w14:paraId="6499973B" w14:textId="48435B77" w:rsidR="00F84A4B" w:rsidRPr="00F84A4B" w:rsidRDefault="00F84A4B" w:rsidP="00F84A4B">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DA14" w14:textId="48C8A1C6" w:rsidR="00F84A4B" w:rsidRPr="00277AFA" w:rsidRDefault="004B1EF4" w:rsidP="00F84A4B">
    <w:pPr>
      <w:pStyle w:val="Footer"/>
      <w:jc w:val="right"/>
      <w:rPr>
        <w:sz w:val="20"/>
      </w:rPr>
    </w:pPr>
    <w:r>
      <w:rPr>
        <w:sz w:val="20"/>
      </w:rPr>
      <w:t>Form HUD-5383</w:t>
    </w:r>
  </w:p>
  <w:p w14:paraId="19416530" w14:textId="7C0D9573" w:rsidR="005D4CE1" w:rsidRPr="00F84A4B" w:rsidRDefault="00F84A4B" w:rsidP="00F84A4B">
    <w:pPr>
      <w:pStyle w:val="Footer"/>
      <w:jc w:val="right"/>
      <w:rPr>
        <w:sz w:val="20"/>
      </w:rPr>
    </w:pPr>
    <w:r w:rsidRPr="00277AFA">
      <w:rPr>
        <w:sz w:val="20"/>
      </w:rPr>
      <w:t>(06/2017)</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D2F7" w14:textId="77777777" w:rsidR="00411A18" w:rsidRDefault="00411A18" w:rsidP="00D720CF">
      <w:r>
        <w:separator/>
      </w:r>
    </w:p>
  </w:footnote>
  <w:footnote w:type="continuationSeparator" w:id="0">
    <w:p w14:paraId="62DF7614" w14:textId="77777777" w:rsidR="00411A18" w:rsidRDefault="00411A18" w:rsidP="00D720CF">
      <w:r>
        <w:continuationSeparator/>
      </w:r>
    </w:p>
  </w:footnote>
  <w:footnote w:type="continuationNotice" w:id="1">
    <w:p w14:paraId="73578D6A" w14:textId="77777777" w:rsidR="00411A18" w:rsidRDefault="00411A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73025"/>
      <w:docPartObj>
        <w:docPartGallery w:val="Page Numbers (Top of Page)"/>
        <w:docPartUnique/>
      </w:docPartObj>
    </w:sdtPr>
    <w:sdtEndPr/>
    <w:sdtContent>
      <w:p w14:paraId="091175A6" w14:textId="6BA72ED9" w:rsidR="005D4CE1" w:rsidRDefault="005D4CE1">
        <w:pPr>
          <w:pStyle w:val="Header"/>
          <w:jc w:val="right"/>
        </w:pPr>
        <w:r>
          <w:fldChar w:fldCharType="begin"/>
        </w:r>
        <w:r>
          <w:instrText xml:space="preserve"> PAGE   \* MERGEFORMAT </w:instrText>
        </w:r>
        <w:r>
          <w:fldChar w:fldCharType="separate"/>
        </w:r>
        <w:r w:rsidR="0008392E">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392E"/>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BDB-FC94-4599-95DA-43C52F34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2016-12-16T13:17:00Z</dcterms:created>
  <dcterms:modified xsi:type="dcterms:W3CDTF">2016-12-16T13:17:00Z</dcterms:modified>
</cp:coreProperties>
</file>