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5351" w14:textId="77777777" w:rsidR="00083A14" w:rsidRPr="008973F0" w:rsidRDefault="00083A14" w:rsidP="008973F0">
      <w:pPr>
        <w:jc w:val="center"/>
        <w:rPr>
          <w:rFonts w:asciiTheme="minorHAnsi" w:hAnsiTheme="minorHAnsi"/>
          <w:sz w:val="18"/>
        </w:rPr>
        <w:sectPr w:rsidR="00083A14" w:rsidRPr="008973F0" w:rsidSect="00452ECB">
          <w:headerReference w:type="default" r:id="rId8"/>
          <w:footerReference w:type="even" r:id="rId9"/>
          <w:headerReference w:type="first" r:id="rId10"/>
          <w:pgSz w:w="12240" w:h="15840"/>
          <w:pgMar w:top="2465" w:right="3060" w:bottom="1170" w:left="2700" w:header="0" w:footer="495" w:gutter="0"/>
          <w:cols w:space="720"/>
          <w:titlePg/>
          <w:docGrid w:linePitch="360"/>
        </w:sectPr>
      </w:pPr>
    </w:p>
    <w:p w14:paraId="1A5D466F" w14:textId="77777777" w:rsidR="005820C7" w:rsidRPr="008973F0" w:rsidRDefault="0072393A" w:rsidP="006D43C1">
      <w:pPr>
        <w:pStyle w:val="Heading3"/>
        <w:tabs>
          <w:tab w:val="left" w:pos="5400"/>
          <w:tab w:val="left" w:pos="6000"/>
          <w:tab w:val="right" w:pos="9090"/>
        </w:tabs>
        <w:spacing w:before="0"/>
        <w:jc w:val="center"/>
        <w:rPr>
          <w:rFonts w:asciiTheme="minorHAnsi" w:hAnsiTheme="minorHAnsi" w:cs="Arial"/>
          <w:sz w:val="24"/>
          <w:szCs w:val="28"/>
        </w:rPr>
      </w:pPr>
      <w:proofErr w:type="spellStart"/>
      <w:r>
        <w:rPr>
          <w:rFonts w:asciiTheme="minorHAnsi" w:hAnsiTheme="minorHAnsi" w:cs="Arial"/>
          <w:sz w:val="24"/>
          <w:szCs w:val="28"/>
        </w:rPr>
        <w:t>Verl</w:t>
      </w:r>
      <w:proofErr w:type="spellEnd"/>
      <w:r>
        <w:rPr>
          <w:rFonts w:asciiTheme="minorHAnsi" w:hAnsiTheme="minorHAnsi" w:cs="Arial"/>
          <w:sz w:val="24"/>
          <w:szCs w:val="28"/>
        </w:rPr>
        <w:t xml:space="preserve"> and Dorothy Miller Native American Vocational</w:t>
      </w:r>
      <w:r w:rsidR="005E500A" w:rsidRPr="008973F0">
        <w:rPr>
          <w:rFonts w:asciiTheme="minorHAnsi" w:hAnsiTheme="minorHAnsi" w:cs="Arial"/>
          <w:sz w:val="24"/>
          <w:szCs w:val="28"/>
        </w:rPr>
        <w:t xml:space="preserve"> Scholarship</w:t>
      </w:r>
      <w:r w:rsidR="008973F0" w:rsidRPr="008973F0">
        <w:rPr>
          <w:rFonts w:asciiTheme="minorHAnsi" w:hAnsiTheme="minorHAnsi" w:cs="Arial"/>
          <w:sz w:val="24"/>
          <w:szCs w:val="28"/>
        </w:rPr>
        <w:t xml:space="preserve"> </w:t>
      </w:r>
      <w:r w:rsidR="005820C7" w:rsidRPr="008973F0">
        <w:rPr>
          <w:rFonts w:asciiTheme="minorHAnsi" w:hAnsiTheme="minorHAnsi" w:cs="Arial"/>
          <w:sz w:val="24"/>
          <w:szCs w:val="28"/>
        </w:rPr>
        <w:t>Application</w:t>
      </w:r>
    </w:p>
    <w:p w14:paraId="0763DB68" w14:textId="77777777" w:rsidR="005820C7" w:rsidRPr="005820C7" w:rsidRDefault="005820C7" w:rsidP="005820C7">
      <w:pPr>
        <w:rPr>
          <w:rFonts w:asciiTheme="minorHAnsi" w:hAnsiTheme="minorHAnsi"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994"/>
        <w:gridCol w:w="90"/>
        <w:gridCol w:w="1810"/>
        <w:gridCol w:w="263"/>
        <w:gridCol w:w="1966"/>
        <w:gridCol w:w="1191"/>
        <w:gridCol w:w="1430"/>
        <w:gridCol w:w="23"/>
      </w:tblGrid>
      <w:tr w:rsidR="00E63CCB" w:rsidRPr="005820C7" w14:paraId="78F5E679" w14:textId="77777777" w:rsidTr="00813728">
        <w:trPr>
          <w:trHeight w:val="720"/>
        </w:trPr>
        <w:tc>
          <w:tcPr>
            <w:tcW w:w="2875" w:type="dxa"/>
            <w:gridSpan w:val="3"/>
            <w:shd w:val="clear" w:color="auto" w:fill="FCDED7" w:themeFill="background2" w:themeFillTint="33"/>
            <w:vAlign w:val="center"/>
          </w:tcPr>
          <w:p w14:paraId="1CE4D869" w14:textId="77777777" w:rsidR="00E63CCB" w:rsidRPr="005820C7" w:rsidRDefault="00E63CCB" w:rsidP="009E4EF0">
            <w:pPr>
              <w:pStyle w:val="NoSpacing"/>
              <w:rPr>
                <w:rFonts w:asciiTheme="minorHAnsi" w:hAnsiTheme="minorHAnsi" w:cs="Arial"/>
                <w:b/>
                <w:sz w:val="20"/>
                <w:szCs w:val="20"/>
              </w:rPr>
            </w:pPr>
            <w:r>
              <w:rPr>
                <w:rFonts w:asciiTheme="minorHAnsi" w:hAnsiTheme="minorHAnsi" w:cs="Arial"/>
                <w:b/>
                <w:sz w:val="20"/>
                <w:szCs w:val="20"/>
              </w:rPr>
              <w:t>Scholarship Purpose</w:t>
            </w:r>
          </w:p>
        </w:tc>
        <w:tc>
          <w:tcPr>
            <w:tcW w:w="6683" w:type="dxa"/>
            <w:gridSpan w:val="6"/>
            <w:vAlign w:val="center"/>
          </w:tcPr>
          <w:p w14:paraId="124EED65" w14:textId="77777777" w:rsidR="00E63CCB" w:rsidRPr="00BC3ED8" w:rsidRDefault="0072393A" w:rsidP="00E63CCB">
            <w:pPr>
              <w:pStyle w:val="NoSpacing"/>
              <w:rPr>
                <w:rFonts w:asciiTheme="minorHAnsi" w:hAnsiTheme="minorHAnsi" w:cs="Arial"/>
                <w:bCs/>
                <w:sz w:val="20"/>
                <w:szCs w:val="20"/>
              </w:rPr>
            </w:pPr>
            <w:r w:rsidRPr="0072393A">
              <w:rPr>
                <w:rFonts w:asciiTheme="minorHAnsi" w:hAnsiTheme="minorHAnsi" w:cs="Arial"/>
                <w:bCs/>
                <w:sz w:val="20"/>
                <w:szCs w:val="20"/>
              </w:rPr>
              <w:t>For Native American/American Indian students.</w:t>
            </w:r>
          </w:p>
        </w:tc>
      </w:tr>
      <w:tr w:rsidR="005820C7" w:rsidRPr="005820C7" w14:paraId="272A4326" w14:textId="77777777" w:rsidTr="00813728">
        <w:trPr>
          <w:trHeight w:val="720"/>
        </w:trPr>
        <w:tc>
          <w:tcPr>
            <w:tcW w:w="2875" w:type="dxa"/>
            <w:gridSpan w:val="3"/>
            <w:shd w:val="clear" w:color="auto" w:fill="FCDED7" w:themeFill="background2" w:themeFillTint="33"/>
            <w:vAlign w:val="center"/>
          </w:tcPr>
          <w:p w14:paraId="0C97A54C"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Eligibility Requirements</w:t>
            </w:r>
          </w:p>
        </w:tc>
        <w:tc>
          <w:tcPr>
            <w:tcW w:w="6683" w:type="dxa"/>
            <w:gridSpan w:val="6"/>
            <w:vAlign w:val="center"/>
          </w:tcPr>
          <w:p w14:paraId="30AD1978" w14:textId="77777777" w:rsidR="0072393A" w:rsidRPr="0072393A" w:rsidRDefault="0072393A" w:rsidP="0072393A">
            <w:pPr>
              <w:pStyle w:val="NoSpacing"/>
              <w:rPr>
                <w:rFonts w:asciiTheme="minorHAnsi" w:hAnsiTheme="minorHAnsi" w:cs="Arial"/>
                <w:bCs/>
                <w:sz w:val="20"/>
                <w:szCs w:val="20"/>
              </w:rPr>
            </w:pPr>
            <w:r w:rsidRPr="0072393A">
              <w:rPr>
                <w:rFonts w:asciiTheme="minorHAnsi" w:hAnsiTheme="minorHAnsi" w:cs="Arial"/>
                <w:bCs/>
                <w:sz w:val="20"/>
                <w:szCs w:val="20"/>
              </w:rPr>
              <w:t xml:space="preserve">Planning to attend or attending an educational institution in Oregon. Planning to pursue or pursuing a trade or vocational study. </w:t>
            </w:r>
          </w:p>
          <w:p w14:paraId="7BB6E7A8" w14:textId="77777777" w:rsidR="0072393A" w:rsidRPr="0072393A" w:rsidRDefault="0072393A" w:rsidP="0072393A">
            <w:pPr>
              <w:pStyle w:val="NoSpacing"/>
              <w:rPr>
                <w:rFonts w:asciiTheme="minorHAnsi" w:hAnsiTheme="minorHAnsi" w:cs="Arial"/>
                <w:bCs/>
                <w:sz w:val="20"/>
                <w:szCs w:val="20"/>
              </w:rPr>
            </w:pPr>
            <w:r w:rsidRPr="0072393A">
              <w:rPr>
                <w:rFonts w:asciiTheme="minorHAnsi" w:hAnsiTheme="minorHAnsi" w:cs="Arial"/>
                <w:bCs/>
                <w:sz w:val="20"/>
                <w:szCs w:val="20"/>
              </w:rPr>
              <w:t>Recipients may be attending school either full time or part time.</w:t>
            </w:r>
          </w:p>
          <w:p w14:paraId="32E21AC8" w14:textId="77777777" w:rsidR="005820C7" w:rsidRPr="005820C7" w:rsidRDefault="0072393A" w:rsidP="0072393A">
            <w:pPr>
              <w:pStyle w:val="NoSpacing"/>
              <w:rPr>
                <w:rFonts w:asciiTheme="minorHAnsi" w:hAnsiTheme="minorHAnsi" w:cs="Arial"/>
                <w:bCs/>
                <w:sz w:val="20"/>
                <w:szCs w:val="20"/>
              </w:rPr>
            </w:pPr>
            <w:r w:rsidRPr="0072393A">
              <w:rPr>
                <w:rFonts w:asciiTheme="minorHAnsi" w:hAnsiTheme="minorHAnsi" w:cs="Arial"/>
                <w:bCs/>
                <w:sz w:val="20"/>
                <w:szCs w:val="20"/>
              </w:rPr>
              <w:t>Note: Graduate students are not eligible.</w:t>
            </w:r>
          </w:p>
        </w:tc>
      </w:tr>
      <w:tr w:rsidR="005820C7" w:rsidRPr="005820C7" w14:paraId="5FEBEE43" w14:textId="77777777" w:rsidTr="00813728">
        <w:trPr>
          <w:trHeight w:val="480"/>
        </w:trPr>
        <w:tc>
          <w:tcPr>
            <w:tcW w:w="2875" w:type="dxa"/>
            <w:gridSpan w:val="3"/>
            <w:shd w:val="clear" w:color="auto" w:fill="FCDED7" w:themeFill="background2" w:themeFillTint="33"/>
            <w:vAlign w:val="center"/>
          </w:tcPr>
          <w:p w14:paraId="1B5ED024"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Award Information</w:t>
            </w:r>
          </w:p>
        </w:tc>
        <w:tc>
          <w:tcPr>
            <w:tcW w:w="6683" w:type="dxa"/>
            <w:gridSpan w:val="6"/>
            <w:vAlign w:val="center"/>
          </w:tcPr>
          <w:p w14:paraId="1F63A58F" w14:textId="77777777" w:rsidR="0072393A" w:rsidRPr="0072393A" w:rsidRDefault="0072393A" w:rsidP="0072393A">
            <w:pPr>
              <w:pStyle w:val="NoSpacing"/>
              <w:rPr>
                <w:rFonts w:asciiTheme="minorHAnsi" w:hAnsiTheme="minorHAnsi" w:cs="Arial"/>
                <w:bCs/>
                <w:sz w:val="20"/>
                <w:szCs w:val="20"/>
              </w:rPr>
            </w:pPr>
            <w:r w:rsidRPr="0072393A">
              <w:rPr>
                <w:rFonts w:asciiTheme="minorHAnsi" w:hAnsiTheme="minorHAnsi" w:cs="Arial"/>
                <w:bCs/>
                <w:sz w:val="20"/>
                <w:szCs w:val="20"/>
              </w:rPr>
              <w:t xml:space="preserve">Award amount varies. </w:t>
            </w:r>
          </w:p>
          <w:p w14:paraId="4CD3266E" w14:textId="77777777" w:rsidR="0072393A" w:rsidRPr="0072393A" w:rsidRDefault="0072393A" w:rsidP="0072393A">
            <w:pPr>
              <w:pStyle w:val="NoSpacing"/>
              <w:rPr>
                <w:rFonts w:asciiTheme="minorHAnsi" w:hAnsiTheme="minorHAnsi" w:cs="Arial"/>
                <w:bCs/>
                <w:sz w:val="20"/>
                <w:szCs w:val="20"/>
              </w:rPr>
            </w:pPr>
            <w:r w:rsidRPr="0072393A">
              <w:rPr>
                <w:rFonts w:asciiTheme="minorHAnsi" w:hAnsiTheme="minorHAnsi" w:cs="Arial"/>
                <w:bCs/>
                <w:sz w:val="20"/>
                <w:szCs w:val="20"/>
              </w:rPr>
              <w:t>Prior recipients must reapply to renew their scholarship.</w:t>
            </w:r>
          </w:p>
          <w:p w14:paraId="5B762EBD" w14:textId="77777777" w:rsidR="005820C7" w:rsidRPr="005820C7" w:rsidRDefault="0072393A" w:rsidP="0072393A">
            <w:pPr>
              <w:pStyle w:val="NoSpacing"/>
              <w:rPr>
                <w:rFonts w:asciiTheme="minorHAnsi" w:hAnsiTheme="minorHAnsi" w:cs="Arial"/>
                <w:bCs/>
                <w:sz w:val="20"/>
                <w:szCs w:val="20"/>
              </w:rPr>
            </w:pPr>
            <w:r w:rsidRPr="0072393A">
              <w:rPr>
                <w:rFonts w:asciiTheme="minorHAnsi" w:hAnsiTheme="minorHAnsi" w:cs="Arial"/>
                <w:bCs/>
                <w:sz w:val="20"/>
                <w:szCs w:val="20"/>
              </w:rPr>
              <w:t xml:space="preserve">Automatic renewal is possible for up to four years </w:t>
            </w:r>
            <w:proofErr w:type="gramStart"/>
            <w:r w:rsidRPr="0072393A">
              <w:rPr>
                <w:rFonts w:asciiTheme="minorHAnsi" w:hAnsiTheme="minorHAnsi" w:cs="Arial"/>
                <w:bCs/>
                <w:sz w:val="20"/>
                <w:szCs w:val="20"/>
              </w:rPr>
              <w:t>as long as</w:t>
            </w:r>
            <w:proofErr w:type="gramEnd"/>
            <w:r w:rsidRPr="0072393A">
              <w:rPr>
                <w:rFonts w:asciiTheme="minorHAnsi" w:hAnsiTheme="minorHAnsi" w:cs="Arial"/>
                <w:bCs/>
                <w:sz w:val="20"/>
                <w:szCs w:val="20"/>
              </w:rPr>
              <w:t xml:space="preserve"> awarded student is meeting scholarship criteria.  </w:t>
            </w:r>
          </w:p>
        </w:tc>
      </w:tr>
      <w:tr w:rsidR="00BC3ED8" w:rsidRPr="005820C7" w14:paraId="3409D816" w14:textId="77777777" w:rsidTr="00813728">
        <w:trPr>
          <w:trHeight w:val="498"/>
        </w:trPr>
        <w:tc>
          <w:tcPr>
            <w:tcW w:w="2875" w:type="dxa"/>
            <w:gridSpan w:val="3"/>
            <w:shd w:val="clear" w:color="auto" w:fill="FCDED7" w:themeFill="background2" w:themeFillTint="33"/>
            <w:vAlign w:val="center"/>
          </w:tcPr>
          <w:p w14:paraId="792065DD" w14:textId="77777777" w:rsidR="00BC3ED8" w:rsidRPr="005820C7" w:rsidRDefault="00BC3ED8" w:rsidP="009E4EF0">
            <w:pPr>
              <w:tabs>
                <w:tab w:val="left" w:pos="7200"/>
              </w:tabs>
              <w:rPr>
                <w:rFonts w:asciiTheme="minorHAnsi" w:hAnsiTheme="minorHAnsi" w:cs="Arial"/>
                <w:b/>
              </w:rPr>
            </w:pPr>
            <w:r w:rsidRPr="005820C7">
              <w:rPr>
                <w:rFonts w:asciiTheme="minorHAnsi" w:hAnsiTheme="minorHAnsi" w:cs="Arial"/>
                <w:b/>
              </w:rPr>
              <w:t>Due Date for Application Submission</w:t>
            </w:r>
          </w:p>
        </w:tc>
        <w:tc>
          <w:tcPr>
            <w:tcW w:w="6683" w:type="dxa"/>
            <w:gridSpan w:val="6"/>
            <w:vAlign w:val="center"/>
          </w:tcPr>
          <w:p w14:paraId="6AF0D435" w14:textId="4F5236E9" w:rsidR="00BC3ED8" w:rsidRPr="005820C7" w:rsidRDefault="00BC3ED8" w:rsidP="009E4EF0">
            <w:pPr>
              <w:pStyle w:val="Header"/>
              <w:tabs>
                <w:tab w:val="left" w:pos="7200"/>
              </w:tabs>
              <w:rPr>
                <w:rFonts w:asciiTheme="minorHAnsi" w:hAnsiTheme="minorHAnsi" w:cs="Arial"/>
                <w:bCs/>
              </w:rPr>
            </w:pPr>
            <w:r>
              <w:rPr>
                <w:rFonts w:asciiTheme="minorHAnsi" w:hAnsiTheme="minorHAnsi" w:cs="Arial"/>
                <w:bCs/>
              </w:rPr>
              <w:t>March 1, 202</w:t>
            </w:r>
            <w:r w:rsidR="00AB5657">
              <w:rPr>
                <w:rFonts w:asciiTheme="minorHAnsi" w:hAnsiTheme="minorHAnsi" w:cs="Arial"/>
                <w:bCs/>
              </w:rPr>
              <w:t>1</w:t>
            </w:r>
          </w:p>
        </w:tc>
      </w:tr>
      <w:tr w:rsidR="005820C7" w:rsidRPr="005820C7" w14:paraId="6BF35625" w14:textId="77777777" w:rsidTr="00813728">
        <w:trPr>
          <w:gridAfter w:val="1"/>
          <w:wAfter w:w="23" w:type="dxa"/>
          <w:cantSplit/>
        </w:trPr>
        <w:tc>
          <w:tcPr>
            <w:tcW w:w="1791" w:type="dxa"/>
            <w:vMerge w:val="restart"/>
            <w:shd w:val="clear" w:color="auto" w:fill="E6E6E6"/>
            <w:vAlign w:val="center"/>
          </w:tcPr>
          <w:p w14:paraId="78B38DF1" w14:textId="77777777" w:rsidR="005820C7" w:rsidRPr="005820C7" w:rsidRDefault="005820C7" w:rsidP="009E4EF0">
            <w:pPr>
              <w:rPr>
                <w:rFonts w:asciiTheme="minorHAnsi" w:hAnsiTheme="minorHAnsi" w:cs="Arial"/>
                <w:b/>
                <w:szCs w:val="16"/>
              </w:rPr>
            </w:pPr>
            <w:r w:rsidRPr="005820C7">
              <w:rPr>
                <w:rFonts w:asciiTheme="minorHAnsi" w:hAnsiTheme="minorHAnsi" w:cs="Arial"/>
                <w:b/>
              </w:rPr>
              <w:t>Student Name</w:t>
            </w:r>
          </w:p>
        </w:tc>
        <w:tc>
          <w:tcPr>
            <w:tcW w:w="3157" w:type="dxa"/>
            <w:gridSpan w:val="4"/>
            <w:shd w:val="clear" w:color="auto" w:fill="E6E6E6"/>
            <w:vAlign w:val="center"/>
          </w:tcPr>
          <w:p w14:paraId="1B596178" w14:textId="77777777" w:rsidR="005820C7" w:rsidRPr="005820C7" w:rsidRDefault="005820C7" w:rsidP="009E4EF0">
            <w:pPr>
              <w:rPr>
                <w:rFonts w:asciiTheme="minorHAnsi" w:hAnsiTheme="minorHAnsi" w:cs="Arial"/>
                <w:b/>
                <w:sz w:val="16"/>
                <w:szCs w:val="16"/>
              </w:rPr>
            </w:pPr>
            <w:r w:rsidRPr="005820C7">
              <w:rPr>
                <w:rFonts w:asciiTheme="minorHAnsi" w:hAnsiTheme="minorHAnsi" w:cs="Arial"/>
                <w:b/>
                <w:sz w:val="16"/>
                <w:szCs w:val="16"/>
              </w:rPr>
              <w:t>Last Name</w:t>
            </w:r>
          </w:p>
        </w:tc>
        <w:tc>
          <w:tcPr>
            <w:tcW w:w="3157" w:type="dxa"/>
            <w:gridSpan w:val="2"/>
            <w:shd w:val="clear" w:color="auto" w:fill="E6E6E6"/>
            <w:vAlign w:val="center"/>
          </w:tcPr>
          <w:p w14:paraId="4EFD0971" w14:textId="77777777" w:rsidR="005820C7" w:rsidRPr="005820C7" w:rsidRDefault="005820C7" w:rsidP="009E4EF0">
            <w:pPr>
              <w:tabs>
                <w:tab w:val="left" w:pos="7200"/>
              </w:tabs>
              <w:rPr>
                <w:rFonts w:asciiTheme="minorHAnsi" w:hAnsiTheme="minorHAnsi" w:cs="Arial"/>
                <w:b/>
                <w:sz w:val="16"/>
                <w:szCs w:val="16"/>
              </w:rPr>
            </w:pPr>
            <w:r w:rsidRPr="005820C7">
              <w:rPr>
                <w:rFonts w:asciiTheme="minorHAnsi" w:hAnsiTheme="minorHAnsi" w:cs="Arial"/>
                <w:b/>
                <w:sz w:val="16"/>
                <w:szCs w:val="16"/>
              </w:rPr>
              <w:t>First Name</w:t>
            </w:r>
          </w:p>
        </w:tc>
        <w:tc>
          <w:tcPr>
            <w:tcW w:w="1430" w:type="dxa"/>
            <w:shd w:val="clear" w:color="auto" w:fill="E6E6E6"/>
            <w:vAlign w:val="center"/>
          </w:tcPr>
          <w:p w14:paraId="5C600D84" w14:textId="77777777" w:rsidR="005820C7" w:rsidRPr="005820C7" w:rsidRDefault="005820C7" w:rsidP="009E4EF0">
            <w:pPr>
              <w:tabs>
                <w:tab w:val="left" w:pos="7200"/>
              </w:tabs>
              <w:rPr>
                <w:rFonts w:asciiTheme="minorHAnsi" w:hAnsiTheme="minorHAnsi" w:cs="Arial"/>
                <w:b/>
                <w:sz w:val="16"/>
                <w:szCs w:val="16"/>
              </w:rPr>
            </w:pPr>
            <w:r w:rsidRPr="005820C7">
              <w:rPr>
                <w:rFonts w:asciiTheme="minorHAnsi" w:hAnsiTheme="minorHAnsi" w:cs="Arial"/>
                <w:b/>
                <w:sz w:val="16"/>
                <w:szCs w:val="16"/>
              </w:rPr>
              <w:t>Middle Initial</w:t>
            </w:r>
          </w:p>
        </w:tc>
      </w:tr>
      <w:tr w:rsidR="005820C7" w:rsidRPr="005820C7" w14:paraId="2AD04CA2" w14:textId="77777777" w:rsidTr="00813728">
        <w:trPr>
          <w:gridAfter w:val="1"/>
          <w:wAfter w:w="23" w:type="dxa"/>
          <w:cantSplit/>
          <w:trHeight w:val="432"/>
        </w:trPr>
        <w:tc>
          <w:tcPr>
            <w:tcW w:w="1791" w:type="dxa"/>
            <w:vMerge/>
            <w:vAlign w:val="center"/>
          </w:tcPr>
          <w:p w14:paraId="713CB76F" w14:textId="77777777" w:rsidR="005820C7" w:rsidRPr="005820C7" w:rsidRDefault="005820C7" w:rsidP="009E4EF0">
            <w:pPr>
              <w:tabs>
                <w:tab w:val="left" w:pos="7200"/>
              </w:tabs>
              <w:rPr>
                <w:rFonts w:asciiTheme="minorHAnsi" w:hAnsiTheme="minorHAnsi" w:cs="Arial"/>
                <w:b/>
              </w:rPr>
            </w:pPr>
          </w:p>
        </w:tc>
        <w:tc>
          <w:tcPr>
            <w:tcW w:w="3157" w:type="dxa"/>
            <w:gridSpan w:val="4"/>
            <w:vAlign w:val="center"/>
          </w:tcPr>
          <w:p w14:paraId="4156100A" w14:textId="77777777" w:rsidR="005820C7" w:rsidRPr="005820C7" w:rsidRDefault="005820C7" w:rsidP="009E4EF0">
            <w:pPr>
              <w:tabs>
                <w:tab w:val="left" w:pos="7200"/>
              </w:tabs>
              <w:rPr>
                <w:rFonts w:asciiTheme="minorHAnsi" w:hAnsiTheme="minorHAnsi" w:cs="Arial"/>
              </w:rPr>
            </w:pPr>
          </w:p>
        </w:tc>
        <w:tc>
          <w:tcPr>
            <w:tcW w:w="3157" w:type="dxa"/>
            <w:gridSpan w:val="2"/>
            <w:vAlign w:val="center"/>
          </w:tcPr>
          <w:p w14:paraId="1DB22D12" w14:textId="77777777" w:rsidR="005820C7" w:rsidRPr="005820C7" w:rsidRDefault="005820C7" w:rsidP="009E4EF0">
            <w:pPr>
              <w:tabs>
                <w:tab w:val="left" w:pos="7200"/>
              </w:tabs>
              <w:rPr>
                <w:rFonts w:asciiTheme="minorHAnsi" w:hAnsiTheme="minorHAnsi" w:cs="Arial"/>
              </w:rPr>
            </w:pPr>
          </w:p>
        </w:tc>
        <w:tc>
          <w:tcPr>
            <w:tcW w:w="1430" w:type="dxa"/>
            <w:vAlign w:val="center"/>
          </w:tcPr>
          <w:p w14:paraId="5777D26C" w14:textId="77777777" w:rsidR="005820C7" w:rsidRPr="005820C7" w:rsidRDefault="005820C7" w:rsidP="009E4EF0">
            <w:pPr>
              <w:tabs>
                <w:tab w:val="left" w:pos="7200"/>
              </w:tabs>
              <w:rPr>
                <w:rFonts w:asciiTheme="minorHAnsi" w:hAnsiTheme="minorHAnsi" w:cs="Arial"/>
              </w:rPr>
            </w:pPr>
          </w:p>
        </w:tc>
      </w:tr>
      <w:tr w:rsidR="005820C7" w:rsidRPr="005820C7" w14:paraId="2E2BC189" w14:textId="77777777" w:rsidTr="00813728">
        <w:trPr>
          <w:gridAfter w:val="1"/>
          <w:wAfter w:w="23" w:type="dxa"/>
          <w:trHeight w:val="552"/>
        </w:trPr>
        <w:tc>
          <w:tcPr>
            <w:tcW w:w="2785" w:type="dxa"/>
            <w:gridSpan w:val="2"/>
            <w:shd w:val="clear" w:color="auto" w:fill="E6E6E6"/>
            <w:vAlign w:val="center"/>
          </w:tcPr>
          <w:p w14:paraId="14189CB3" w14:textId="77777777" w:rsidR="005820C7" w:rsidRPr="005820C7" w:rsidRDefault="005820C7" w:rsidP="009E4EF0">
            <w:pPr>
              <w:rPr>
                <w:rFonts w:asciiTheme="minorHAnsi" w:hAnsiTheme="minorHAnsi" w:cs="Arial"/>
                <w:b/>
              </w:rPr>
            </w:pPr>
            <w:r w:rsidRPr="005820C7">
              <w:rPr>
                <w:rFonts w:asciiTheme="minorHAnsi" w:hAnsiTheme="minorHAnsi" w:cs="Arial"/>
                <w:b/>
              </w:rPr>
              <w:t>Student Mailing Address</w:t>
            </w:r>
          </w:p>
        </w:tc>
        <w:tc>
          <w:tcPr>
            <w:tcW w:w="6750" w:type="dxa"/>
            <w:gridSpan w:val="6"/>
            <w:vAlign w:val="center"/>
          </w:tcPr>
          <w:p w14:paraId="0F403B33"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119107D2" w14:textId="77777777" w:rsidTr="00813728">
        <w:trPr>
          <w:gridAfter w:val="1"/>
          <w:wAfter w:w="23" w:type="dxa"/>
          <w:trHeight w:val="432"/>
        </w:trPr>
        <w:tc>
          <w:tcPr>
            <w:tcW w:w="2785" w:type="dxa"/>
            <w:gridSpan w:val="2"/>
            <w:shd w:val="clear" w:color="auto" w:fill="E6E6E6"/>
            <w:vAlign w:val="center"/>
          </w:tcPr>
          <w:p w14:paraId="5FAC6C79" w14:textId="77777777" w:rsidR="005820C7" w:rsidRPr="005820C7" w:rsidRDefault="005820C7" w:rsidP="009E4EF0">
            <w:pPr>
              <w:rPr>
                <w:rFonts w:asciiTheme="minorHAnsi" w:hAnsiTheme="minorHAnsi" w:cs="Arial"/>
                <w:b/>
              </w:rPr>
            </w:pPr>
            <w:r w:rsidRPr="005820C7">
              <w:rPr>
                <w:rFonts w:asciiTheme="minorHAnsi" w:hAnsiTheme="minorHAnsi" w:cs="Arial"/>
                <w:b/>
              </w:rPr>
              <w:t>Student Email Address</w:t>
            </w:r>
          </w:p>
        </w:tc>
        <w:tc>
          <w:tcPr>
            <w:tcW w:w="6750" w:type="dxa"/>
            <w:gridSpan w:val="6"/>
            <w:vAlign w:val="center"/>
          </w:tcPr>
          <w:p w14:paraId="74CA57A3"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49F8142E" w14:textId="77777777" w:rsidTr="00813728">
        <w:trPr>
          <w:gridAfter w:val="1"/>
          <w:wAfter w:w="23" w:type="dxa"/>
          <w:trHeight w:val="432"/>
        </w:trPr>
        <w:tc>
          <w:tcPr>
            <w:tcW w:w="2785" w:type="dxa"/>
            <w:gridSpan w:val="2"/>
            <w:shd w:val="clear" w:color="auto" w:fill="E6E6E6"/>
            <w:vAlign w:val="center"/>
          </w:tcPr>
          <w:p w14:paraId="03E5C3A8" w14:textId="77777777" w:rsidR="005820C7" w:rsidRPr="005820C7" w:rsidRDefault="005820C7" w:rsidP="009E4EF0">
            <w:pPr>
              <w:rPr>
                <w:rFonts w:asciiTheme="minorHAnsi" w:hAnsiTheme="minorHAnsi" w:cs="Arial"/>
                <w:b/>
              </w:rPr>
            </w:pPr>
            <w:r w:rsidRPr="005820C7">
              <w:rPr>
                <w:rFonts w:asciiTheme="minorHAnsi" w:hAnsiTheme="minorHAnsi" w:cs="Arial"/>
                <w:b/>
              </w:rPr>
              <w:t>Student Home Phone</w:t>
            </w:r>
          </w:p>
        </w:tc>
        <w:tc>
          <w:tcPr>
            <w:tcW w:w="1900" w:type="dxa"/>
            <w:gridSpan w:val="2"/>
            <w:vAlign w:val="center"/>
          </w:tcPr>
          <w:p w14:paraId="208FB8A2" w14:textId="77777777" w:rsidR="005820C7" w:rsidRPr="005820C7" w:rsidRDefault="005820C7" w:rsidP="009E4EF0">
            <w:pPr>
              <w:rPr>
                <w:rFonts w:asciiTheme="minorHAnsi" w:hAnsiTheme="minorHAnsi" w:cs="Arial"/>
                <w:sz w:val="18"/>
              </w:rPr>
            </w:pPr>
          </w:p>
        </w:tc>
        <w:tc>
          <w:tcPr>
            <w:tcW w:w="2229" w:type="dxa"/>
            <w:gridSpan w:val="2"/>
            <w:shd w:val="clear" w:color="auto" w:fill="E6E6E6"/>
            <w:vAlign w:val="center"/>
          </w:tcPr>
          <w:p w14:paraId="44AAE5F5" w14:textId="77777777"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Student Cell Phone</w:t>
            </w:r>
          </w:p>
        </w:tc>
        <w:tc>
          <w:tcPr>
            <w:tcW w:w="2621" w:type="dxa"/>
            <w:gridSpan w:val="2"/>
            <w:vAlign w:val="center"/>
          </w:tcPr>
          <w:p w14:paraId="6B44D04D" w14:textId="77777777" w:rsidR="005820C7" w:rsidRPr="005820C7" w:rsidRDefault="005820C7" w:rsidP="009E4EF0">
            <w:pPr>
              <w:tabs>
                <w:tab w:val="left" w:pos="7200"/>
              </w:tabs>
              <w:rPr>
                <w:rFonts w:asciiTheme="minorHAnsi" w:hAnsiTheme="minorHAnsi" w:cs="Arial"/>
                <w:sz w:val="18"/>
              </w:rPr>
            </w:pPr>
          </w:p>
        </w:tc>
      </w:tr>
      <w:tr w:rsidR="005943F9" w:rsidRPr="005820C7" w14:paraId="31FD4026" w14:textId="77777777" w:rsidTr="00813728">
        <w:trPr>
          <w:gridAfter w:val="1"/>
          <w:wAfter w:w="23" w:type="dxa"/>
          <w:trHeight w:val="432"/>
        </w:trPr>
        <w:tc>
          <w:tcPr>
            <w:tcW w:w="2785" w:type="dxa"/>
            <w:gridSpan w:val="2"/>
            <w:shd w:val="clear" w:color="auto" w:fill="E6E6E6"/>
            <w:vAlign w:val="center"/>
          </w:tcPr>
          <w:p w14:paraId="4D2B0C71" w14:textId="77777777" w:rsidR="005943F9" w:rsidRPr="005943F9" w:rsidRDefault="005943F9" w:rsidP="009E4EF0">
            <w:pPr>
              <w:rPr>
                <w:rFonts w:asciiTheme="minorHAnsi" w:hAnsiTheme="minorHAnsi" w:cs="Arial"/>
              </w:rPr>
            </w:pPr>
            <w:r>
              <w:rPr>
                <w:rFonts w:asciiTheme="minorHAnsi" w:hAnsiTheme="minorHAnsi" w:cs="Arial"/>
                <w:b/>
              </w:rPr>
              <w:t xml:space="preserve">Student Pronouns </w:t>
            </w:r>
          </w:p>
        </w:tc>
        <w:tc>
          <w:tcPr>
            <w:tcW w:w="6750" w:type="dxa"/>
            <w:gridSpan w:val="6"/>
            <w:vAlign w:val="center"/>
          </w:tcPr>
          <w:p w14:paraId="07891BD4" w14:textId="77777777" w:rsidR="005943F9" w:rsidRPr="005820C7" w:rsidRDefault="005943F9" w:rsidP="009E4EF0">
            <w:pPr>
              <w:tabs>
                <w:tab w:val="left" w:pos="7200"/>
              </w:tabs>
              <w:rPr>
                <w:rFonts w:asciiTheme="minorHAnsi" w:hAnsiTheme="minorHAnsi" w:cs="Arial"/>
                <w:sz w:val="18"/>
              </w:rPr>
            </w:pPr>
          </w:p>
        </w:tc>
      </w:tr>
    </w:tbl>
    <w:p w14:paraId="5B92CB1E" w14:textId="77777777" w:rsidR="005820C7" w:rsidRPr="005820C7" w:rsidRDefault="005820C7" w:rsidP="005820C7">
      <w:pPr>
        <w:tabs>
          <w:tab w:val="left" w:pos="1800"/>
          <w:tab w:val="left" w:pos="7200"/>
        </w:tabs>
        <w:rPr>
          <w:rFonts w:asciiTheme="minorHAnsi" w:hAnsiTheme="minorHAnsi" w:cs="Arial"/>
          <w:u w:val="single"/>
        </w:rPr>
      </w:pPr>
    </w:p>
    <w:p w14:paraId="29872B85" w14:textId="77777777" w:rsidR="005820C7" w:rsidRPr="005820C7" w:rsidRDefault="005820C7" w:rsidP="005820C7">
      <w:pPr>
        <w:tabs>
          <w:tab w:val="left" w:pos="1800"/>
          <w:tab w:val="left" w:pos="7200"/>
        </w:tabs>
        <w:rPr>
          <w:rFonts w:asciiTheme="minorHAnsi" w:hAnsiTheme="minorHAnsi" w:cs="Arial"/>
          <w:b/>
          <w:sz w:val="28"/>
        </w:rPr>
      </w:pPr>
      <w:r w:rsidRPr="005820C7">
        <w:rPr>
          <w:rFonts w:asciiTheme="minorHAnsi" w:hAnsiTheme="minorHAnsi" w:cs="Arial"/>
          <w:b/>
          <w:sz w:val="28"/>
        </w:rPr>
        <w:t>School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327"/>
        <w:gridCol w:w="945"/>
        <w:gridCol w:w="1047"/>
        <w:gridCol w:w="2184"/>
        <w:gridCol w:w="880"/>
        <w:gridCol w:w="1784"/>
      </w:tblGrid>
      <w:tr w:rsidR="005820C7" w:rsidRPr="005820C7" w14:paraId="03D60FD3" w14:textId="77777777" w:rsidTr="00BC3ED8">
        <w:trPr>
          <w:trHeight w:val="475"/>
        </w:trPr>
        <w:tc>
          <w:tcPr>
            <w:tcW w:w="2695" w:type="dxa"/>
            <w:gridSpan w:val="2"/>
            <w:shd w:val="clear" w:color="auto" w:fill="E6E6E6"/>
            <w:vAlign w:val="center"/>
          </w:tcPr>
          <w:p w14:paraId="419D5D31" w14:textId="77777777" w:rsidR="005820C7" w:rsidRPr="005820C7" w:rsidRDefault="005820C7" w:rsidP="009E4EF0">
            <w:pPr>
              <w:rPr>
                <w:rFonts w:asciiTheme="minorHAnsi" w:hAnsiTheme="minorHAnsi" w:cs="Arial"/>
                <w:b/>
              </w:rPr>
            </w:pPr>
            <w:r w:rsidRPr="005820C7">
              <w:rPr>
                <w:rFonts w:asciiTheme="minorHAnsi" w:hAnsiTheme="minorHAnsi" w:cs="Arial"/>
                <w:b/>
              </w:rPr>
              <w:t>Name and City/State of High School Attended</w:t>
            </w:r>
          </w:p>
        </w:tc>
        <w:tc>
          <w:tcPr>
            <w:tcW w:w="6840" w:type="dxa"/>
            <w:gridSpan w:val="5"/>
            <w:vAlign w:val="center"/>
          </w:tcPr>
          <w:p w14:paraId="4D0CEC67" w14:textId="77777777" w:rsidR="005820C7" w:rsidRPr="005820C7" w:rsidRDefault="005820C7" w:rsidP="009E4EF0">
            <w:pPr>
              <w:pStyle w:val="Header"/>
              <w:rPr>
                <w:rFonts w:asciiTheme="minorHAnsi" w:hAnsiTheme="minorHAnsi" w:cs="Arial"/>
                <w:sz w:val="18"/>
              </w:rPr>
            </w:pPr>
          </w:p>
        </w:tc>
      </w:tr>
      <w:tr w:rsidR="005820C7" w:rsidRPr="005820C7" w14:paraId="7E02C69B" w14:textId="77777777" w:rsidTr="005E500A">
        <w:trPr>
          <w:cantSplit/>
          <w:trHeight w:val="282"/>
        </w:trPr>
        <w:tc>
          <w:tcPr>
            <w:tcW w:w="6871" w:type="dxa"/>
            <w:gridSpan w:val="5"/>
            <w:tcBorders>
              <w:bottom w:val="single" w:sz="4" w:space="0" w:color="auto"/>
            </w:tcBorders>
            <w:shd w:val="clear" w:color="auto" w:fill="E6E6E6"/>
            <w:vAlign w:val="center"/>
          </w:tcPr>
          <w:p w14:paraId="4629D46A" w14:textId="77777777" w:rsidR="005820C7" w:rsidRPr="005820C7" w:rsidRDefault="005820C7" w:rsidP="009E4EF0">
            <w:pPr>
              <w:tabs>
                <w:tab w:val="left" w:pos="2160"/>
                <w:tab w:val="left" w:pos="6840"/>
                <w:tab w:val="left" w:pos="7200"/>
              </w:tabs>
              <w:rPr>
                <w:rFonts w:asciiTheme="minorHAnsi" w:hAnsiTheme="minorHAnsi" w:cs="Arial"/>
                <w:b/>
              </w:rPr>
            </w:pPr>
            <w:r w:rsidRPr="005820C7">
              <w:rPr>
                <w:rFonts w:asciiTheme="minorHAnsi" w:hAnsiTheme="minorHAnsi" w:cs="Arial"/>
                <w:b/>
              </w:rPr>
              <w:t xml:space="preserve">SAT Score </w:t>
            </w:r>
            <w:r w:rsidRPr="005820C7">
              <w:rPr>
                <w:rFonts w:asciiTheme="minorHAnsi" w:hAnsiTheme="minorHAnsi" w:cs="Arial"/>
                <w:b/>
                <w:sz w:val="16"/>
              </w:rPr>
              <w:t>(max. 800 per section) – If Applicable</w:t>
            </w:r>
          </w:p>
        </w:tc>
        <w:tc>
          <w:tcPr>
            <w:tcW w:w="2664" w:type="dxa"/>
            <w:gridSpan w:val="2"/>
            <w:vMerge w:val="restart"/>
            <w:shd w:val="clear" w:color="auto" w:fill="E6E6E6"/>
            <w:vAlign w:val="center"/>
          </w:tcPr>
          <w:p w14:paraId="4DC6BA47" w14:textId="77777777" w:rsidR="005820C7" w:rsidRPr="005820C7" w:rsidRDefault="005820C7" w:rsidP="003E4CC6">
            <w:pPr>
              <w:tabs>
                <w:tab w:val="left" w:pos="2160"/>
                <w:tab w:val="left" w:pos="6840"/>
                <w:tab w:val="left" w:pos="7200"/>
              </w:tabs>
              <w:rPr>
                <w:rFonts w:asciiTheme="minorHAnsi" w:hAnsiTheme="minorHAnsi" w:cs="Arial"/>
                <w:b/>
              </w:rPr>
            </w:pPr>
            <w:r w:rsidRPr="005820C7">
              <w:rPr>
                <w:rFonts w:asciiTheme="minorHAnsi" w:hAnsiTheme="minorHAnsi" w:cs="Arial"/>
                <w:b/>
              </w:rPr>
              <w:t>ACT Score</w:t>
            </w:r>
            <w:r w:rsidR="003E4CC6">
              <w:rPr>
                <w:rFonts w:asciiTheme="minorHAnsi" w:hAnsiTheme="minorHAnsi" w:cs="Arial"/>
                <w:b/>
              </w:rPr>
              <w:t xml:space="preserve"> – </w:t>
            </w:r>
            <w:r w:rsidRPr="00212D62">
              <w:rPr>
                <w:rFonts w:asciiTheme="minorHAnsi" w:hAnsiTheme="minorHAnsi" w:cs="Arial"/>
                <w:b/>
                <w:sz w:val="16"/>
              </w:rPr>
              <w:t>If Applicable</w:t>
            </w:r>
          </w:p>
          <w:p w14:paraId="5BE5127A" w14:textId="77777777" w:rsidR="005820C7" w:rsidRPr="005820C7" w:rsidRDefault="005820C7" w:rsidP="003E4CC6">
            <w:pPr>
              <w:tabs>
                <w:tab w:val="left" w:pos="2160"/>
                <w:tab w:val="left" w:pos="6840"/>
                <w:tab w:val="left" w:pos="7200"/>
              </w:tabs>
              <w:rPr>
                <w:rFonts w:asciiTheme="minorHAnsi" w:hAnsiTheme="minorHAnsi" w:cs="Arial"/>
                <w:b/>
              </w:rPr>
            </w:pPr>
            <w:r w:rsidRPr="005820C7">
              <w:rPr>
                <w:rFonts w:asciiTheme="minorHAnsi" w:hAnsiTheme="minorHAnsi" w:cs="Arial"/>
                <w:b/>
                <w:sz w:val="16"/>
              </w:rPr>
              <w:t>(max. 36)</w:t>
            </w:r>
          </w:p>
        </w:tc>
      </w:tr>
      <w:tr w:rsidR="00813728" w:rsidRPr="005820C7" w14:paraId="1776BE52" w14:textId="77777777" w:rsidTr="003964D1">
        <w:trPr>
          <w:cantSplit/>
        </w:trPr>
        <w:tc>
          <w:tcPr>
            <w:tcW w:w="4687" w:type="dxa"/>
            <w:gridSpan w:val="4"/>
            <w:tcBorders>
              <w:top w:val="single" w:sz="4" w:space="0" w:color="auto"/>
            </w:tcBorders>
            <w:shd w:val="clear" w:color="auto" w:fill="E6E6E6"/>
            <w:vAlign w:val="center"/>
          </w:tcPr>
          <w:p w14:paraId="4B8A24EA" w14:textId="77777777" w:rsidR="00813728" w:rsidRPr="005820C7" w:rsidRDefault="00813728" w:rsidP="00813728">
            <w:pPr>
              <w:tabs>
                <w:tab w:val="left" w:pos="2160"/>
                <w:tab w:val="left" w:pos="6840"/>
                <w:tab w:val="left" w:pos="7200"/>
              </w:tabs>
              <w:rPr>
                <w:rFonts w:asciiTheme="minorHAnsi" w:hAnsiTheme="minorHAnsi" w:cs="Arial"/>
                <w:b/>
                <w:sz w:val="16"/>
              </w:rPr>
            </w:pPr>
            <w:r w:rsidRPr="005820C7">
              <w:rPr>
                <w:rFonts w:asciiTheme="minorHAnsi" w:hAnsiTheme="minorHAnsi" w:cs="Arial"/>
                <w:b/>
                <w:sz w:val="16"/>
              </w:rPr>
              <w:t>Critical Reading</w:t>
            </w:r>
            <w:r>
              <w:rPr>
                <w:rFonts w:asciiTheme="minorHAnsi" w:hAnsiTheme="minorHAnsi" w:cs="Arial"/>
                <w:b/>
                <w:sz w:val="16"/>
              </w:rPr>
              <w:t xml:space="preserve"> and Writing</w:t>
            </w:r>
          </w:p>
        </w:tc>
        <w:tc>
          <w:tcPr>
            <w:tcW w:w="2184" w:type="dxa"/>
            <w:tcBorders>
              <w:top w:val="single" w:sz="4" w:space="0" w:color="auto"/>
            </w:tcBorders>
            <w:shd w:val="clear" w:color="auto" w:fill="E6E6E6"/>
            <w:vAlign w:val="center"/>
          </w:tcPr>
          <w:p w14:paraId="0DB7018C" w14:textId="77777777" w:rsidR="00813728" w:rsidRPr="005820C7" w:rsidRDefault="00813728" w:rsidP="00813728">
            <w:pPr>
              <w:tabs>
                <w:tab w:val="left" w:pos="2160"/>
                <w:tab w:val="left" w:pos="6840"/>
                <w:tab w:val="left" w:pos="7200"/>
              </w:tabs>
              <w:rPr>
                <w:rFonts w:asciiTheme="minorHAnsi" w:hAnsiTheme="minorHAnsi" w:cs="Arial"/>
                <w:b/>
                <w:sz w:val="16"/>
              </w:rPr>
            </w:pPr>
            <w:r w:rsidRPr="005820C7">
              <w:rPr>
                <w:rFonts w:asciiTheme="minorHAnsi" w:hAnsiTheme="minorHAnsi" w:cs="Arial"/>
                <w:b/>
                <w:sz w:val="16"/>
              </w:rPr>
              <w:t>Mathematics</w:t>
            </w:r>
          </w:p>
        </w:tc>
        <w:tc>
          <w:tcPr>
            <w:tcW w:w="2664" w:type="dxa"/>
            <w:gridSpan w:val="2"/>
            <w:vMerge/>
            <w:vAlign w:val="center"/>
          </w:tcPr>
          <w:p w14:paraId="40C317D9" w14:textId="77777777" w:rsidR="00813728" w:rsidRPr="005820C7" w:rsidRDefault="00813728" w:rsidP="00813728">
            <w:pPr>
              <w:tabs>
                <w:tab w:val="left" w:pos="2160"/>
                <w:tab w:val="left" w:pos="6840"/>
                <w:tab w:val="left" w:pos="7200"/>
              </w:tabs>
              <w:rPr>
                <w:rFonts w:asciiTheme="minorHAnsi" w:hAnsiTheme="minorHAnsi" w:cs="Arial"/>
              </w:rPr>
            </w:pPr>
          </w:p>
        </w:tc>
      </w:tr>
      <w:tr w:rsidR="00813728" w:rsidRPr="005820C7" w14:paraId="536A40FF" w14:textId="77777777" w:rsidTr="008E24C7">
        <w:trPr>
          <w:trHeight w:val="345"/>
        </w:trPr>
        <w:tc>
          <w:tcPr>
            <w:tcW w:w="4687" w:type="dxa"/>
            <w:gridSpan w:val="4"/>
            <w:vAlign w:val="center"/>
          </w:tcPr>
          <w:p w14:paraId="41700523" w14:textId="77777777" w:rsidR="00813728" w:rsidRPr="005820C7" w:rsidRDefault="00813728" w:rsidP="009E4EF0">
            <w:pPr>
              <w:tabs>
                <w:tab w:val="left" w:pos="2160"/>
                <w:tab w:val="left" w:pos="6840"/>
                <w:tab w:val="left" w:pos="7200"/>
              </w:tabs>
              <w:jc w:val="center"/>
              <w:rPr>
                <w:rFonts w:asciiTheme="minorHAnsi" w:hAnsiTheme="minorHAnsi" w:cs="Arial"/>
                <w:sz w:val="18"/>
              </w:rPr>
            </w:pPr>
          </w:p>
        </w:tc>
        <w:tc>
          <w:tcPr>
            <w:tcW w:w="2184" w:type="dxa"/>
            <w:vAlign w:val="center"/>
          </w:tcPr>
          <w:p w14:paraId="0181F625" w14:textId="77777777" w:rsidR="00813728" w:rsidRPr="005820C7" w:rsidRDefault="00813728" w:rsidP="009E4EF0">
            <w:pPr>
              <w:tabs>
                <w:tab w:val="left" w:pos="2160"/>
                <w:tab w:val="left" w:pos="6840"/>
                <w:tab w:val="left" w:pos="7200"/>
              </w:tabs>
              <w:jc w:val="center"/>
              <w:rPr>
                <w:rFonts w:asciiTheme="minorHAnsi" w:hAnsiTheme="minorHAnsi" w:cs="Arial"/>
                <w:sz w:val="18"/>
              </w:rPr>
            </w:pPr>
          </w:p>
        </w:tc>
        <w:tc>
          <w:tcPr>
            <w:tcW w:w="2664" w:type="dxa"/>
            <w:gridSpan w:val="2"/>
            <w:vAlign w:val="center"/>
          </w:tcPr>
          <w:p w14:paraId="71CCA887" w14:textId="77777777" w:rsidR="00813728" w:rsidRPr="005820C7" w:rsidRDefault="00813728" w:rsidP="009E4EF0">
            <w:pPr>
              <w:tabs>
                <w:tab w:val="left" w:pos="2160"/>
                <w:tab w:val="left" w:pos="6840"/>
                <w:tab w:val="left" w:pos="7200"/>
              </w:tabs>
              <w:jc w:val="center"/>
              <w:rPr>
                <w:rFonts w:asciiTheme="minorHAnsi" w:hAnsiTheme="minorHAnsi" w:cs="Arial"/>
                <w:sz w:val="18"/>
              </w:rPr>
            </w:pPr>
          </w:p>
        </w:tc>
      </w:tr>
      <w:tr w:rsidR="005820C7" w:rsidRPr="005820C7" w14:paraId="3E677ACD" w14:textId="77777777" w:rsidTr="005E500A">
        <w:trPr>
          <w:trHeight w:val="605"/>
        </w:trPr>
        <w:tc>
          <w:tcPr>
            <w:tcW w:w="3640" w:type="dxa"/>
            <w:gridSpan w:val="3"/>
            <w:shd w:val="clear" w:color="auto" w:fill="E6E6E6"/>
            <w:vAlign w:val="center"/>
          </w:tcPr>
          <w:p w14:paraId="2E4C690E" w14:textId="77777777" w:rsidR="005820C7" w:rsidRPr="005820C7" w:rsidRDefault="005820C7" w:rsidP="009E4EF0">
            <w:pPr>
              <w:pStyle w:val="BodyText"/>
              <w:tabs>
                <w:tab w:val="clear" w:pos="9360"/>
              </w:tabs>
              <w:rPr>
                <w:rFonts w:asciiTheme="minorHAnsi" w:hAnsiTheme="minorHAnsi" w:cs="Arial"/>
                <w:b/>
              </w:rPr>
            </w:pPr>
            <w:r w:rsidRPr="005820C7">
              <w:rPr>
                <w:rFonts w:asciiTheme="minorHAnsi" w:hAnsiTheme="minorHAnsi" w:cs="Arial"/>
                <w:b/>
              </w:rPr>
              <w:t>College, University, or Educational Program You Plan to Attend</w:t>
            </w:r>
          </w:p>
        </w:tc>
        <w:tc>
          <w:tcPr>
            <w:tcW w:w="5895" w:type="dxa"/>
            <w:gridSpan w:val="4"/>
            <w:vAlign w:val="center"/>
          </w:tcPr>
          <w:p w14:paraId="4466FF93" w14:textId="77777777" w:rsidR="005820C7" w:rsidRPr="005820C7" w:rsidRDefault="005820C7" w:rsidP="009E4EF0">
            <w:pPr>
              <w:pStyle w:val="BodyText"/>
              <w:tabs>
                <w:tab w:val="clear" w:pos="9360"/>
              </w:tabs>
              <w:rPr>
                <w:rFonts w:asciiTheme="minorHAnsi" w:hAnsiTheme="minorHAnsi" w:cs="Arial"/>
                <w:sz w:val="18"/>
              </w:rPr>
            </w:pPr>
          </w:p>
        </w:tc>
      </w:tr>
      <w:tr w:rsidR="005820C7" w:rsidRPr="005820C7" w14:paraId="350DC743" w14:textId="77777777" w:rsidTr="005E500A">
        <w:trPr>
          <w:trHeight w:val="552"/>
        </w:trPr>
        <w:tc>
          <w:tcPr>
            <w:tcW w:w="3640" w:type="dxa"/>
            <w:gridSpan w:val="3"/>
            <w:shd w:val="clear" w:color="auto" w:fill="E6E6E6"/>
            <w:vAlign w:val="center"/>
          </w:tcPr>
          <w:p w14:paraId="22DEE07E" w14:textId="77777777" w:rsidR="005820C7" w:rsidRPr="005820C7" w:rsidRDefault="005820C7" w:rsidP="009E4EF0">
            <w:pPr>
              <w:pStyle w:val="BodyText"/>
              <w:tabs>
                <w:tab w:val="clear" w:pos="9360"/>
              </w:tabs>
              <w:rPr>
                <w:rFonts w:asciiTheme="minorHAnsi" w:hAnsiTheme="minorHAnsi" w:cs="Arial"/>
                <w:b/>
              </w:rPr>
            </w:pPr>
            <w:r w:rsidRPr="005820C7">
              <w:rPr>
                <w:rFonts w:asciiTheme="minorHAnsi" w:hAnsiTheme="minorHAnsi" w:cs="Arial"/>
                <w:b/>
              </w:rPr>
              <w:t>Mailing Address of Institution</w:t>
            </w:r>
          </w:p>
        </w:tc>
        <w:tc>
          <w:tcPr>
            <w:tcW w:w="5895" w:type="dxa"/>
            <w:gridSpan w:val="4"/>
            <w:vAlign w:val="center"/>
          </w:tcPr>
          <w:p w14:paraId="5B570954" w14:textId="77777777" w:rsidR="005820C7" w:rsidRPr="005820C7" w:rsidRDefault="005820C7" w:rsidP="009E4EF0">
            <w:pPr>
              <w:pStyle w:val="BodyText"/>
              <w:tabs>
                <w:tab w:val="clear" w:pos="9360"/>
                <w:tab w:val="left" w:pos="2160"/>
                <w:tab w:val="left" w:pos="5760"/>
              </w:tabs>
              <w:rPr>
                <w:rFonts w:asciiTheme="minorHAnsi" w:hAnsiTheme="minorHAnsi" w:cs="Arial"/>
                <w:sz w:val="18"/>
              </w:rPr>
            </w:pPr>
          </w:p>
        </w:tc>
      </w:tr>
      <w:tr w:rsidR="005820C7" w:rsidRPr="005820C7" w14:paraId="6760BED6" w14:textId="77777777" w:rsidTr="005E500A">
        <w:trPr>
          <w:trHeight w:val="432"/>
        </w:trPr>
        <w:tc>
          <w:tcPr>
            <w:tcW w:w="3640" w:type="dxa"/>
            <w:gridSpan w:val="3"/>
            <w:shd w:val="clear" w:color="auto" w:fill="E6E6E6"/>
            <w:vAlign w:val="center"/>
          </w:tcPr>
          <w:p w14:paraId="6CA236D2" w14:textId="77777777" w:rsidR="005820C7" w:rsidRPr="005820C7" w:rsidRDefault="005820C7" w:rsidP="009E4EF0">
            <w:pPr>
              <w:rPr>
                <w:rFonts w:asciiTheme="minorHAnsi" w:hAnsiTheme="minorHAnsi" w:cs="Arial"/>
                <w:b/>
                <w:sz w:val="18"/>
              </w:rPr>
            </w:pPr>
            <w:r w:rsidRPr="005820C7">
              <w:rPr>
                <w:rFonts w:asciiTheme="minorHAnsi" w:hAnsiTheme="minorHAnsi" w:cs="Arial"/>
                <w:b/>
              </w:rPr>
              <w:t>Intended Major</w:t>
            </w:r>
          </w:p>
        </w:tc>
        <w:tc>
          <w:tcPr>
            <w:tcW w:w="5895" w:type="dxa"/>
            <w:gridSpan w:val="4"/>
            <w:vAlign w:val="center"/>
          </w:tcPr>
          <w:p w14:paraId="261DFC32"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222A130D" w14:textId="77777777" w:rsidTr="005E500A">
        <w:trPr>
          <w:trHeight w:val="432"/>
        </w:trPr>
        <w:tc>
          <w:tcPr>
            <w:tcW w:w="3640" w:type="dxa"/>
            <w:gridSpan w:val="3"/>
            <w:shd w:val="clear" w:color="auto" w:fill="E6E6E6"/>
            <w:vAlign w:val="center"/>
          </w:tcPr>
          <w:p w14:paraId="05860C2F" w14:textId="77777777" w:rsidR="005820C7" w:rsidRPr="005820C7" w:rsidRDefault="005820C7" w:rsidP="009E4EF0">
            <w:pPr>
              <w:rPr>
                <w:rFonts w:asciiTheme="minorHAnsi" w:hAnsiTheme="minorHAnsi" w:cs="Arial"/>
                <w:b/>
              </w:rPr>
            </w:pPr>
            <w:r w:rsidRPr="005820C7">
              <w:rPr>
                <w:rFonts w:asciiTheme="minorHAnsi" w:hAnsiTheme="minorHAnsi" w:cs="Arial"/>
                <w:b/>
              </w:rPr>
              <w:t>Intended Profession or Career</w:t>
            </w:r>
          </w:p>
        </w:tc>
        <w:tc>
          <w:tcPr>
            <w:tcW w:w="5895" w:type="dxa"/>
            <w:gridSpan w:val="4"/>
            <w:vAlign w:val="center"/>
          </w:tcPr>
          <w:p w14:paraId="028E24E5"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494D4807" w14:textId="77777777" w:rsidTr="005E500A">
        <w:trPr>
          <w:trHeight w:val="432"/>
        </w:trPr>
        <w:tc>
          <w:tcPr>
            <w:tcW w:w="3640" w:type="dxa"/>
            <w:gridSpan w:val="3"/>
            <w:shd w:val="clear" w:color="auto" w:fill="E6E6E6"/>
            <w:vAlign w:val="center"/>
          </w:tcPr>
          <w:p w14:paraId="4329937F" w14:textId="77777777" w:rsidR="005820C7" w:rsidRPr="005820C7" w:rsidRDefault="005820C7" w:rsidP="009E4EF0">
            <w:pPr>
              <w:rPr>
                <w:rFonts w:asciiTheme="minorHAnsi" w:hAnsiTheme="minorHAnsi" w:cs="Arial"/>
                <w:b/>
              </w:rPr>
            </w:pPr>
            <w:r w:rsidRPr="005820C7">
              <w:rPr>
                <w:rFonts w:asciiTheme="minorHAnsi" w:hAnsiTheme="minorHAnsi" w:cs="Arial"/>
                <w:b/>
              </w:rPr>
              <w:t>Student ID (at college), if known</w:t>
            </w:r>
          </w:p>
        </w:tc>
        <w:tc>
          <w:tcPr>
            <w:tcW w:w="5895" w:type="dxa"/>
            <w:gridSpan w:val="4"/>
            <w:vAlign w:val="center"/>
          </w:tcPr>
          <w:p w14:paraId="2D0C3B57"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2E72AC8D" w14:textId="77777777" w:rsidTr="005E500A">
        <w:trPr>
          <w:trHeight w:val="605"/>
        </w:trPr>
        <w:tc>
          <w:tcPr>
            <w:tcW w:w="2368" w:type="dxa"/>
            <w:shd w:val="clear" w:color="auto" w:fill="E6E6E6"/>
            <w:vAlign w:val="center"/>
          </w:tcPr>
          <w:p w14:paraId="34D12310" w14:textId="77777777" w:rsidR="005820C7" w:rsidRPr="005820C7" w:rsidRDefault="005820C7" w:rsidP="009E4EF0">
            <w:pPr>
              <w:rPr>
                <w:rFonts w:asciiTheme="minorHAnsi" w:hAnsiTheme="minorHAnsi" w:cs="Arial"/>
                <w:sz w:val="18"/>
              </w:rPr>
            </w:pPr>
            <w:r w:rsidRPr="005820C7">
              <w:rPr>
                <w:rFonts w:asciiTheme="minorHAnsi" w:hAnsiTheme="minorHAnsi" w:cs="Arial"/>
                <w:b/>
              </w:rPr>
              <w:t>Year in College Next Year (freshman, sophomore, etc.)</w:t>
            </w:r>
          </w:p>
        </w:tc>
        <w:tc>
          <w:tcPr>
            <w:tcW w:w="2319" w:type="dxa"/>
            <w:gridSpan w:val="3"/>
            <w:shd w:val="clear" w:color="auto" w:fill="auto"/>
            <w:vAlign w:val="center"/>
          </w:tcPr>
          <w:p w14:paraId="563AF394" w14:textId="77777777" w:rsidR="005820C7" w:rsidRPr="005820C7" w:rsidRDefault="005820C7" w:rsidP="009E4EF0">
            <w:pPr>
              <w:jc w:val="center"/>
              <w:rPr>
                <w:rFonts w:asciiTheme="minorHAnsi" w:hAnsiTheme="minorHAnsi" w:cs="Arial"/>
                <w:sz w:val="18"/>
              </w:rPr>
            </w:pPr>
          </w:p>
        </w:tc>
        <w:tc>
          <w:tcPr>
            <w:tcW w:w="3064" w:type="dxa"/>
            <w:gridSpan w:val="2"/>
            <w:shd w:val="clear" w:color="auto" w:fill="E6E6E6"/>
            <w:vAlign w:val="center"/>
          </w:tcPr>
          <w:p w14:paraId="2E9F5BA5" w14:textId="77777777"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Estimated Cost of Attendance Next Year (tuition, fees, books, housing, etc.)</w:t>
            </w:r>
          </w:p>
        </w:tc>
        <w:tc>
          <w:tcPr>
            <w:tcW w:w="1784" w:type="dxa"/>
            <w:vAlign w:val="center"/>
          </w:tcPr>
          <w:p w14:paraId="328B8B7B" w14:textId="77777777" w:rsidR="005820C7" w:rsidRPr="005820C7" w:rsidRDefault="005820C7" w:rsidP="009E4EF0">
            <w:pPr>
              <w:tabs>
                <w:tab w:val="left" w:pos="7200"/>
              </w:tabs>
              <w:jc w:val="right"/>
              <w:rPr>
                <w:rFonts w:asciiTheme="minorHAnsi" w:hAnsiTheme="minorHAnsi" w:cs="Arial"/>
                <w:sz w:val="18"/>
              </w:rPr>
            </w:pPr>
          </w:p>
        </w:tc>
      </w:tr>
    </w:tbl>
    <w:p w14:paraId="00525FEA" w14:textId="77777777" w:rsidR="005820C7" w:rsidRPr="005820C7" w:rsidRDefault="005820C7" w:rsidP="005820C7">
      <w:pPr>
        <w:tabs>
          <w:tab w:val="left" w:pos="2160"/>
          <w:tab w:val="left" w:pos="6840"/>
          <w:tab w:val="left" w:pos="7200"/>
        </w:tabs>
        <w:rPr>
          <w:rFonts w:asciiTheme="minorHAnsi" w:hAnsiTheme="minorHAnsi" w:cs="Arial"/>
        </w:rPr>
      </w:pPr>
    </w:p>
    <w:p w14:paraId="73363A71" w14:textId="77777777" w:rsidR="005820C7" w:rsidRPr="005820C7" w:rsidRDefault="005820C7" w:rsidP="005820C7">
      <w:pPr>
        <w:pStyle w:val="Header"/>
        <w:rPr>
          <w:rFonts w:asciiTheme="minorHAnsi" w:hAnsiTheme="minorHAnsi" w:cs="Arial"/>
          <w:b/>
          <w:bCs/>
          <w:sz w:val="32"/>
        </w:rPr>
      </w:pPr>
      <w:r w:rsidRPr="005820C7">
        <w:rPr>
          <w:rFonts w:asciiTheme="minorHAnsi" w:hAnsiTheme="minorHAnsi" w:cs="Arial"/>
          <w:b/>
          <w:bCs/>
          <w:sz w:val="28"/>
        </w:rPr>
        <w:t>Activities Chart</w:t>
      </w:r>
    </w:p>
    <w:p w14:paraId="026D083A" w14:textId="77777777" w:rsidR="005820C7" w:rsidRPr="005820C7" w:rsidRDefault="005820C7" w:rsidP="005820C7">
      <w:pPr>
        <w:pStyle w:val="NoSpacing"/>
        <w:rPr>
          <w:rFonts w:asciiTheme="minorHAnsi" w:hAnsiTheme="minorHAnsi" w:cs="Arial"/>
          <w:i/>
          <w:sz w:val="20"/>
          <w:szCs w:val="20"/>
        </w:rPr>
      </w:pPr>
      <w:r w:rsidRPr="005820C7">
        <w:rPr>
          <w:rFonts w:asciiTheme="minorHAnsi" w:hAnsiTheme="minorHAnsi" w:cs="Arial"/>
          <w:i/>
          <w:sz w:val="20"/>
          <w:szCs w:val="20"/>
        </w:rPr>
        <w:t xml:space="preserve">Please list below the activities in which you have participated. Start with most recent activities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236"/>
        <w:gridCol w:w="894"/>
        <w:gridCol w:w="980"/>
        <w:gridCol w:w="978"/>
        <w:gridCol w:w="3784"/>
      </w:tblGrid>
      <w:tr w:rsidR="005820C7" w:rsidRPr="005820C7" w14:paraId="6402223E" w14:textId="77777777" w:rsidTr="009E4EF0">
        <w:trPr>
          <w:cantSplit/>
        </w:trPr>
        <w:tc>
          <w:tcPr>
            <w:tcW w:w="2808" w:type="dxa"/>
            <w:gridSpan w:val="2"/>
            <w:vMerge w:val="restart"/>
            <w:shd w:val="clear" w:color="auto" w:fill="E6E6E6"/>
            <w:vAlign w:val="center"/>
          </w:tcPr>
          <w:p w14:paraId="2BE14EA5"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Type of Activity</w:t>
            </w:r>
          </w:p>
        </w:tc>
        <w:tc>
          <w:tcPr>
            <w:tcW w:w="900" w:type="dxa"/>
            <w:vMerge w:val="restart"/>
            <w:shd w:val="clear" w:color="auto" w:fill="E6E6E6"/>
            <w:vAlign w:val="center"/>
          </w:tcPr>
          <w:p w14:paraId="7D92E4E9" w14:textId="77777777" w:rsidR="00BC3ED8" w:rsidRDefault="005820C7" w:rsidP="009E4EF0">
            <w:pPr>
              <w:pStyle w:val="Header"/>
              <w:rPr>
                <w:rFonts w:asciiTheme="minorHAnsi" w:hAnsiTheme="minorHAnsi" w:cs="Arial"/>
                <w:b/>
                <w:bCs/>
              </w:rPr>
            </w:pPr>
            <w:r w:rsidRPr="005820C7">
              <w:rPr>
                <w:rFonts w:asciiTheme="minorHAnsi" w:hAnsiTheme="minorHAnsi" w:cs="Arial"/>
                <w:b/>
                <w:bCs/>
              </w:rPr>
              <w:t xml:space="preserve">Dates </w:t>
            </w:r>
          </w:p>
          <w:p w14:paraId="0764AEBE" w14:textId="77777777" w:rsidR="005820C7" w:rsidRPr="00BC3ED8" w:rsidRDefault="00BC3ED8" w:rsidP="009E4EF0">
            <w:pPr>
              <w:pStyle w:val="Header"/>
              <w:rPr>
                <w:rFonts w:asciiTheme="minorHAnsi" w:hAnsiTheme="minorHAnsi" w:cs="Arial"/>
                <w:bCs/>
              </w:rPr>
            </w:pPr>
            <w:r w:rsidRPr="00BC3ED8">
              <w:rPr>
                <w:rFonts w:asciiTheme="minorHAnsi" w:hAnsiTheme="minorHAnsi" w:cs="Arial"/>
                <w:bCs/>
              </w:rPr>
              <w:t>(</w:t>
            </w:r>
            <w:r w:rsidR="005820C7" w:rsidRPr="00BC3ED8">
              <w:rPr>
                <w:rFonts w:asciiTheme="minorHAnsi" w:hAnsiTheme="minorHAnsi" w:cs="Arial"/>
                <w:bCs/>
              </w:rPr>
              <w:t>From -To</w:t>
            </w:r>
            <w:r w:rsidRPr="00BC3ED8">
              <w:rPr>
                <w:rFonts w:asciiTheme="minorHAnsi" w:hAnsiTheme="minorHAnsi" w:cs="Arial"/>
                <w:bCs/>
              </w:rPr>
              <w:t>)</w:t>
            </w:r>
          </w:p>
        </w:tc>
        <w:tc>
          <w:tcPr>
            <w:tcW w:w="1980" w:type="dxa"/>
            <w:gridSpan w:val="2"/>
            <w:tcBorders>
              <w:bottom w:val="single" w:sz="4" w:space="0" w:color="auto"/>
            </w:tcBorders>
            <w:shd w:val="clear" w:color="auto" w:fill="E6E6E6"/>
            <w:vAlign w:val="center"/>
          </w:tcPr>
          <w:p w14:paraId="3C90584F"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Time Spent</w:t>
            </w:r>
          </w:p>
        </w:tc>
        <w:tc>
          <w:tcPr>
            <w:tcW w:w="3888" w:type="dxa"/>
            <w:vMerge w:val="restart"/>
            <w:shd w:val="clear" w:color="auto" w:fill="E6E6E6"/>
            <w:vAlign w:val="center"/>
          </w:tcPr>
          <w:p w14:paraId="0898ABC4"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Responsibilities /</w:t>
            </w:r>
            <w:r w:rsidR="00BC3ED8">
              <w:rPr>
                <w:rFonts w:asciiTheme="minorHAnsi" w:hAnsiTheme="minorHAnsi" w:cs="Arial"/>
                <w:b/>
                <w:bCs/>
              </w:rPr>
              <w:t xml:space="preserve"> </w:t>
            </w:r>
            <w:r w:rsidRPr="005820C7">
              <w:rPr>
                <w:rFonts w:asciiTheme="minorHAnsi" w:hAnsiTheme="minorHAnsi" w:cs="Arial"/>
                <w:b/>
                <w:bCs/>
              </w:rPr>
              <w:t>Accomplishments</w:t>
            </w:r>
          </w:p>
        </w:tc>
      </w:tr>
      <w:tr w:rsidR="005820C7" w:rsidRPr="005820C7" w14:paraId="251D824B" w14:textId="77777777" w:rsidTr="009E4EF0">
        <w:trPr>
          <w:cantSplit/>
        </w:trPr>
        <w:tc>
          <w:tcPr>
            <w:tcW w:w="2808" w:type="dxa"/>
            <w:gridSpan w:val="2"/>
            <w:vMerge/>
            <w:tcBorders>
              <w:bottom w:val="single" w:sz="4" w:space="0" w:color="auto"/>
            </w:tcBorders>
            <w:vAlign w:val="center"/>
          </w:tcPr>
          <w:p w14:paraId="40E88C86" w14:textId="77777777" w:rsidR="005820C7" w:rsidRPr="005820C7" w:rsidRDefault="005820C7" w:rsidP="009E4EF0">
            <w:pPr>
              <w:pStyle w:val="Header"/>
              <w:rPr>
                <w:rFonts w:asciiTheme="minorHAnsi" w:hAnsiTheme="minorHAnsi" w:cs="Arial"/>
                <w:b/>
                <w:bCs/>
              </w:rPr>
            </w:pPr>
          </w:p>
        </w:tc>
        <w:tc>
          <w:tcPr>
            <w:tcW w:w="900" w:type="dxa"/>
            <w:vMerge/>
            <w:tcBorders>
              <w:bottom w:val="single" w:sz="4" w:space="0" w:color="auto"/>
            </w:tcBorders>
            <w:vAlign w:val="center"/>
          </w:tcPr>
          <w:p w14:paraId="3463CF04" w14:textId="77777777" w:rsidR="005820C7" w:rsidRPr="005820C7" w:rsidRDefault="005820C7" w:rsidP="009E4EF0">
            <w:pPr>
              <w:pStyle w:val="Header"/>
              <w:rPr>
                <w:rFonts w:asciiTheme="minorHAnsi" w:hAnsiTheme="minorHAnsi" w:cs="Arial"/>
                <w:b/>
                <w:bCs/>
              </w:rPr>
            </w:pPr>
          </w:p>
        </w:tc>
        <w:tc>
          <w:tcPr>
            <w:tcW w:w="990" w:type="dxa"/>
            <w:tcBorders>
              <w:bottom w:val="single" w:sz="4" w:space="0" w:color="auto"/>
            </w:tcBorders>
            <w:shd w:val="clear" w:color="auto" w:fill="E6E6E6"/>
            <w:vAlign w:val="center"/>
          </w:tcPr>
          <w:p w14:paraId="74099A3A"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Hours per Month or Week</w:t>
            </w:r>
          </w:p>
        </w:tc>
        <w:tc>
          <w:tcPr>
            <w:tcW w:w="990" w:type="dxa"/>
            <w:tcBorders>
              <w:bottom w:val="single" w:sz="4" w:space="0" w:color="auto"/>
            </w:tcBorders>
            <w:shd w:val="clear" w:color="auto" w:fill="E6E6E6"/>
            <w:vAlign w:val="center"/>
          </w:tcPr>
          <w:p w14:paraId="2F6E91BE"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 xml:space="preserve">Total </w:t>
            </w:r>
            <w:r w:rsidRPr="005820C7">
              <w:rPr>
                <w:rFonts w:asciiTheme="minorHAnsi" w:hAnsiTheme="minorHAnsi" w:cs="Arial"/>
                <w:bCs/>
              </w:rPr>
              <w:br/>
              <w:t>Hours</w:t>
            </w:r>
          </w:p>
        </w:tc>
        <w:tc>
          <w:tcPr>
            <w:tcW w:w="3888" w:type="dxa"/>
            <w:vMerge/>
            <w:tcBorders>
              <w:bottom w:val="single" w:sz="4" w:space="0" w:color="auto"/>
            </w:tcBorders>
            <w:vAlign w:val="center"/>
          </w:tcPr>
          <w:p w14:paraId="3FD9E470" w14:textId="77777777" w:rsidR="005820C7" w:rsidRPr="005820C7" w:rsidRDefault="005820C7" w:rsidP="009E4EF0">
            <w:pPr>
              <w:pStyle w:val="Header"/>
              <w:rPr>
                <w:rFonts w:asciiTheme="minorHAnsi" w:hAnsiTheme="minorHAnsi" w:cs="Arial"/>
                <w:b/>
                <w:bCs/>
              </w:rPr>
            </w:pPr>
          </w:p>
        </w:tc>
      </w:tr>
      <w:tr w:rsidR="005820C7" w:rsidRPr="005820C7" w14:paraId="6D6038B4" w14:textId="77777777" w:rsidTr="005820C7">
        <w:trPr>
          <w:trHeight w:val="408"/>
        </w:trPr>
        <w:tc>
          <w:tcPr>
            <w:tcW w:w="9576" w:type="dxa"/>
            <w:gridSpan w:val="6"/>
            <w:shd w:val="clear" w:color="auto" w:fill="E0E1F3" w:themeFill="text2" w:themeFillTint="1A"/>
            <w:vAlign w:val="center"/>
          </w:tcPr>
          <w:p w14:paraId="781C3668"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School/Family/Community Activities:</w:t>
            </w:r>
          </w:p>
        </w:tc>
      </w:tr>
      <w:tr w:rsidR="005820C7" w:rsidRPr="005820C7" w14:paraId="0290F058" w14:textId="77777777" w:rsidTr="009E4EF0">
        <w:trPr>
          <w:trHeight w:val="432"/>
        </w:trPr>
        <w:tc>
          <w:tcPr>
            <w:tcW w:w="468" w:type="dxa"/>
            <w:vAlign w:val="center"/>
          </w:tcPr>
          <w:p w14:paraId="1F6C3439"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14:paraId="151C38AA" w14:textId="77777777" w:rsidR="005820C7" w:rsidRPr="005820C7" w:rsidRDefault="005820C7" w:rsidP="009E4EF0">
            <w:pPr>
              <w:pStyle w:val="Header"/>
              <w:rPr>
                <w:rFonts w:asciiTheme="minorHAnsi" w:hAnsiTheme="minorHAnsi" w:cs="Arial"/>
                <w:bCs/>
              </w:rPr>
            </w:pPr>
          </w:p>
        </w:tc>
        <w:tc>
          <w:tcPr>
            <w:tcW w:w="900" w:type="dxa"/>
            <w:vAlign w:val="center"/>
          </w:tcPr>
          <w:p w14:paraId="76B68FF2" w14:textId="77777777" w:rsidR="005820C7" w:rsidRPr="005820C7" w:rsidRDefault="005820C7" w:rsidP="009E4EF0">
            <w:pPr>
              <w:pStyle w:val="Header"/>
              <w:rPr>
                <w:rFonts w:asciiTheme="minorHAnsi" w:hAnsiTheme="minorHAnsi" w:cs="Arial"/>
                <w:bCs/>
              </w:rPr>
            </w:pPr>
          </w:p>
        </w:tc>
        <w:tc>
          <w:tcPr>
            <w:tcW w:w="990" w:type="dxa"/>
            <w:vAlign w:val="center"/>
          </w:tcPr>
          <w:p w14:paraId="54BD2DF9" w14:textId="77777777" w:rsidR="005820C7" w:rsidRPr="005820C7" w:rsidRDefault="005820C7" w:rsidP="009E4EF0">
            <w:pPr>
              <w:pStyle w:val="Header"/>
              <w:rPr>
                <w:rFonts w:asciiTheme="minorHAnsi" w:hAnsiTheme="minorHAnsi" w:cs="Arial"/>
                <w:bCs/>
              </w:rPr>
            </w:pPr>
          </w:p>
        </w:tc>
        <w:tc>
          <w:tcPr>
            <w:tcW w:w="990" w:type="dxa"/>
            <w:vAlign w:val="center"/>
          </w:tcPr>
          <w:p w14:paraId="78999B6B" w14:textId="77777777" w:rsidR="005820C7" w:rsidRPr="005820C7" w:rsidRDefault="005820C7" w:rsidP="009E4EF0">
            <w:pPr>
              <w:pStyle w:val="Header"/>
              <w:rPr>
                <w:rFonts w:asciiTheme="minorHAnsi" w:hAnsiTheme="minorHAnsi" w:cs="Arial"/>
                <w:bCs/>
              </w:rPr>
            </w:pPr>
          </w:p>
        </w:tc>
        <w:tc>
          <w:tcPr>
            <w:tcW w:w="3888" w:type="dxa"/>
            <w:vAlign w:val="center"/>
          </w:tcPr>
          <w:p w14:paraId="37EC62A4" w14:textId="77777777" w:rsidR="005820C7" w:rsidRPr="005820C7" w:rsidRDefault="005820C7" w:rsidP="009E4EF0">
            <w:pPr>
              <w:pStyle w:val="Header"/>
              <w:rPr>
                <w:rFonts w:asciiTheme="minorHAnsi" w:hAnsiTheme="minorHAnsi" w:cs="Arial"/>
                <w:bCs/>
              </w:rPr>
            </w:pPr>
          </w:p>
        </w:tc>
      </w:tr>
      <w:tr w:rsidR="005820C7" w:rsidRPr="005820C7" w14:paraId="4DA60826" w14:textId="77777777" w:rsidTr="009E4EF0">
        <w:trPr>
          <w:trHeight w:val="432"/>
        </w:trPr>
        <w:tc>
          <w:tcPr>
            <w:tcW w:w="468" w:type="dxa"/>
            <w:vAlign w:val="center"/>
          </w:tcPr>
          <w:p w14:paraId="0D610D61"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14:paraId="5F4AF890" w14:textId="77777777" w:rsidR="005820C7" w:rsidRPr="005820C7" w:rsidRDefault="005820C7" w:rsidP="009E4EF0">
            <w:pPr>
              <w:pStyle w:val="Header"/>
              <w:rPr>
                <w:rFonts w:asciiTheme="minorHAnsi" w:hAnsiTheme="minorHAnsi" w:cs="Arial"/>
                <w:bCs/>
              </w:rPr>
            </w:pPr>
          </w:p>
        </w:tc>
        <w:tc>
          <w:tcPr>
            <w:tcW w:w="900" w:type="dxa"/>
            <w:vAlign w:val="center"/>
          </w:tcPr>
          <w:p w14:paraId="5A2E913D" w14:textId="77777777" w:rsidR="005820C7" w:rsidRPr="005820C7" w:rsidRDefault="005820C7" w:rsidP="009E4EF0">
            <w:pPr>
              <w:pStyle w:val="Header"/>
              <w:rPr>
                <w:rFonts w:asciiTheme="minorHAnsi" w:hAnsiTheme="minorHAnsi" w:cs="Arial"/>
                <w:bCs/>
              </w:rPr>
            </w:pPr>
          </w:p>
        </w:tc>
        <w:tc>
          <w:tcPr>
            <w:tcW w:w="990" w:type="dxa"/>
            <w:vAlign w:val="center"/>
          </w:tcPr>
          <w:p w14:paraId="4786C4B3" w14:textId="77777777" w:rsidR="005820C7" w:rsidRPr="005820C7" w:rsidRDefault="005820C7" w:rsidP="009E4EF0">
            <w:pPr>
              <w:pStyle w:val="Header"/>
              <w:rPr>
                <w:rFonts w:asciiTheme="minorHAnsi" w:hAnsiTheme="minorHAnsi" w:cs="Arial"/>
                <w:bCs/>
              </w:rPr>
            </w:pPr>
          </w:p>
        </w:tc>
        <w:tc>
          <w:tcPr>
            <w:tcW w:w="990" w:type="dxa"/>
            <w:vAlign w:val="center"/>
          </w:tcPr>
          <w:p w14:paraId="1834E451" w14:textId="77777777" w:rsidR="005820C7" w:rsidRPr="005820C7" w:rsidRDefault="005820C7" w:rsidP="009E4EF0">
            <w:pPr>
              <w:pStyle w:val="Header"/>
              <w:rPr>
                <w:rFonts w:asciiTheme="minorHAnsi" w:hAnsiTheme="minorHAnsi" w:cs="Arial"/>
                <w:bCs/>
              </w:rPr>
            </w:pPr>
          </w:p>
        </w:tc>
        <w:tc>
          <w:tcPr>
            <w:tcW w:w="3888" w:type="dxa"/>
            <w:vAlign w:val="center"/>
          </w:tcPr>
          <w:p w14:paraId="4027B05F" w14:textId="77777777" w:rsidR="005820C7" w:rsidRPr="005820C7" w:rsidRDefault="005820C7" w:rsidP="009E4EF0">
            <w:pPr>
              <w:pStyle w:val="Header"/>
              <w:rPr>
                <w:rFonts w:asciiTheme="minorHAnsi" w:hAnsiTheme="minorHAnsi" w:cs="Arial"/>
                <w:bCs/>
              </w:rPr>
            </w:pPr>
          </w:p>
        </w:tc>
      </w:tr>
      <w:tr w:rsidR="005820C7" w:rsidRPr="005820C7" w14:paraId="1B9D8651" w14:textId="77777777" w:rsidTr="009E4EF0">
        <w:trPr>
          <w:trHeight w:val="432"/>
        </w:trPr>
        <w:tc>
          <w:tcPr>
            <w:tcW w:w="468" w:type="dxa"/>
            <w:vAlign w:val="center"/>
          </w:tcPr>
          <w:p w14:paraId="75937943"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14:paraId="359FE8EA" w14:textId="77777777" w:rsidR="005820C7" w:rsidRPr="005820C7" w:rsidRDefault="005820C7" w:rsidP="009E4EF0">
            <w:pPr>
              <w:pStyle w:val="Header"/>
              <w:rPr>
                <w:rFonts w:asciiTheme="minorHAnsi" w:hAnsiTheme="minorHAnsi" w:cs="Arial"/>
                <w:bCs/>
              </w:rPr>
            </w:pPr>
          </w:p>
        </w:tc>
        <w:tc>
          <w:tcPr>
            <w:tcW w:w="900" w:type="dxa"/>
            <w:vAlign w:val="center"/>
          </w:tcPr>
          <w:p w14:paraId="52B7304C" w14:textId="77777777" w:rsidR="005820C7" w:rsidRPr="005820C7" w:rsidRDefault="005820C7" w:rsidP="009E4EF0">
            <w:pPr>
              <w:pStyle w:val="Header"/>
              <w:rPr>
                <w:rFonts w:asciiTheme="minorHAnsi" w:hAnsiTheme="minorHAnsi" w:cs="Arial"/>
                <w:bCs/>
              </w:rPr>
            </w:pPr>
          </w:p>
        </w:tc>
        <w:tc>
          <w:tcPr>
            <w:tcW w:w="990" w:type="dxa"/>
            <w:vAlign w:val="center"/>
          </w:tcPr>
          <w:p w14:paraId="58C4C4E6" w14:textId="77777777" w:rsidR="005820C7" w:rsidRPr="005820C7" w:rsidRDefault="005820C7" w:rsidP="009E4EF0">
            <w:pPr>
              <w:pStyle w:val="Header"/>
              <w:rPr>
                <w:rFonts w:asciiTheme="minorHAnsi" w:hAnsiTheme="minorHAnsi" w:cs="Arial"/>
                <w:bCs/>
              </w:rPr>
            </w:pPr>
          </w:p>
        </w:tc>
        <w:tc>
          <w:tcPr>
            <w:tcW w:w="990" w:type="dxa"/>
            <w:vAlign w:val="center"/>
          </w:tcPr>
          <w:p w14:paraId="0FC29DF9" w14:textId="77777777" w:rsidR="005820C7" w:rsidRPr="005820C7" w:rsidRDefault="005820C7" w:rsidP="009E4EF0">
            <w:pPr>
              <w:pStyle w:val="Header"/>
              <w:rPr>
                <w:rFonts w:asciiTheme="minorHAnsi" w:hAnsiTheme="minorHAnsi" w:cs="Arial"/>
                <w:bCs/>
              </w:rPr>
            </w:pPr>
          </w:p>
        </w:tc>
        <w:tc>
          <w:tcPr>
            <w:tcW w:w="3888" w:type="dxa"/>
            <w:vAlign w:val="center"/>
          </w:tcPr>
          <w:p w14:paraId="38331AF2" w14:textId="77777777" w:rsidR="005820C7" w:rsidRPr="005820C7" w:rsidRDefault="005820C7" w:rsidP="009E4EF0">
            <w:pPr>
              <w:pStyle w:val="Header"/>
              <w:rPr>
                <w:rFonts w:asciiTheme="minorHAnsi" w:hAnsiTheme="minorHAnsi" w:cs="Arial"/>
                <w:bCs/>
              </w:rPr>
            </w:pPr>
          </w:p>
        </w:tc>
      </w:tr>
      <w:tr w:rsidR="005820C7" w:rsidRPr="005820C7" w14:paraId="1702CA30" w14:textId="77777777" w:rsidTr="005820C7">
        <w:trPr>
          <w:trHeight w:val="408"/>
        </w:trPr>
        <w:tc>
          <w:tcPr>
            <w:tcW w:w="9576" w:type="dxa"/>
            <w:gridSpan w:val="6"/>
            <w:shd w:val="clear" w:color="auto" w:fill="E0E1F3" w:themeFill="text2" w:themeFillTint="1A"/>
            <w:vAlign w:val="center"/>
          </w:tcPr>
          <w:p w14:paraId="05368116"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Volunteer Service:</w:t>
            </w:r>
          </w:p>
        </w:tc>
      </w:tr>
      <w:tr w:rsidR="005820C7" w:rsidRPr="005820C7" w14:paraId="08447A04" w14:textId="77777777" w:rsidTr="009E4EF0">
        <w:trPr>
          <w:trHeight w:val="432"/>
        </w:trPr>
        <w:tc>
          <w:tcPr>
            <w:tcW w:w="468" w:type="dxa"/>
            <w:vAlign w:val="center"/>
          </w:tcPr>
          <w:p w14:paraId="611358D2"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14:paraId="3E4351C5" w14:textId="77777777" w:rsidR="005820C7" w:rsidRPr="005820C7" w:rsidRDefault="005820C7" w:rsidP="009E4EF0">
            <w:pPr>
              <w:pStyle w:val="Header"/>
              <w:rPr>
                <w:rFonts w:asciiTheme="minorHAnsi" w:hAnsiTheme="minorHAnsi" w:cs="Arial"/>
                <w:bCs/>
              </w:rPr>
            </w:pPr>
          </w:p>
        </w:tc>
        <w:tc>
          <w:tcPr>
            <w:tcW w:w="900" w:type="dxa"/>
            <w:vAlign w:val="center"/>
          </w:tcPr>
          <w:p w14:paraId="37A4D878" w14:textId="77777777" w:rsidR="005820C7" w:rsidRPr="005820C7" w:rsidRDefault="005820C7" w:rsidP="009E4EF0">
            <w:pPr>
              <w:pStyle w:val="Header"/>
              <w:rPr>
                <w:rFonts w:asciiTheme="minorHAnsi" w:hAnsiTheme="minorHAnsi" w:cs="Arial"/>
                <w:bCs/>
              </w:rPr>
            </w:pPr>
          </w:p>
        </w:tc>
        <w:tc>
          <w:tcPr>
            <w:tcW w:w="990" w:type="dxa"/>
            <w:vAlign w:val="center"/>
          </w:tcPr>
          <w:p w14:paraId="4A114EA2" w14:textId="77777777" w:rsidR="005820C7" w:rsidRPr="005820C7" w:rsidRDefault="005820C7" w:rsidP="009E4EF0">
            <w:pPr>
              <w:pStyle w:val="Header"/>
              <w:rPr>
                <w:rFonts w:asciiTheme="minorHAnsi" w:hAnsiTheme="minorHAnsi" w:cs="Arial"/>
                <w:bCs/>
              </w:rPr>
            </w:pPr>
          </w:p>
        </w:tc>
        <w:tc>
          <w:tcPr>
            <w:tcW w:w="990" w:type="dxa"/>
            <w:vAlign w:val="center"/>
          </w:tcPr>
          <w:p w14:paraId="15026AEE" w14:textId="77777777" w:rsidR="005820C7" w:rsidRPr="005820C7" w:rsidRDefault="005820C7" w:rsidP="009E4EF0">
            <w:pPr>
              <w:pStyle w:val="Header"/>
              <w:rPr>
                <w:rFonts w:asciiTheme="minorHAnsi" w:hAnsiTheme="minorHAnsi" w:cs="Arial"/>
                <w:bCs/>
              </w:rPr>
            </w:pPr>
          </w:p>
        </w:tc>
        <w:tc>
          <w:tcPr>
            <w:tcW w:w="3888" w:type="dxa"/>
            <w:vAlign w:val="center"/>
          </w:tcPr>
          <w:p w14:paraId="18CCEA48" w14:textId="77777777" w:rsidR="005820C7" w:rsidRPr="005820C7" w:rsidRDefault="005820C7" w:rsidP="009E4EF0">
            <w:pPr>
              <w:pStyle w:val="Header"/>
              <w:rPr>
                <w:rFonts w:asciiTheme="minorHAnsi" w:hAnsiTheme="minorHAnsi" w:cs="Arial"/>
                <w:bCs/>
              </w:rPr>
            </w:pPr>
          </w:p>
        </w:tc>
      </w:tr>
      <w:tr w:rsidR="005820C7" w:rsidRPr="005820C7" w14:paraId="73A64ABD" w14:textId="77777777" w:rsidTr="009E4EF0">
        <w:trPr>
          <w:trHeight w:val="432"/>
        </w:trPr>
        <w:tc>
          <w:tcPr>
            <w:tcW w:w="468" w:type="dxa"/>
            <w:vAlign w:val="center"/>
          </w:tcPr>
          <w:p w14:paraId="4609A539"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14:paraId="7B145744" w14:textId="77777777" w:rsidR="005820C7" w:rsidRPr="005820C7" w:rsidRDefault="005820C7" w:rsidP="009E4EF0">
            <w:pPr>
              <w:pStyle w:val="Header"/>
              <w:rPr>
                <w:rFonts w:asciiTheme="minorHAnsi" w:hAnsiTheme="minorHAnsi" w:cs="Arial"/>
                <w:bCs/>
              </w:rPr>
            </w:pPr>
          </w:p>
        </w:tc>
        <w:tc>
          <w:tcPr>
            <w:tcW w:w="900" w:type="dxa"/>
            <w:vAlign w:val="center"/>
          </w:tcPr>
          <w:p w14:paraId="5664CA8E" w14:textId="77777777" w:rsidR="005820C7" w:rsidRPr="005820C7" w:rsidRDefault="005820C7" w:rsidP="009E4EF0">
            <w:pPr>
              <w:pStyle w:val="Header"/>
              <w:rPr>
                <w:rFonts w:asciiTheme="minorHAnsi" w:hAnsiTheme="minorHAnsi" w:cs="Arial"/>
                <w:bCs/>
              </w:rPr>
            </w:pPr>
          </w:p>
        </w:tc>
        <w:tc>
          <w:tcPr>
            <w:tcW w:w="990" w:type="dxa"/>
            <w:vAlign w:val="center"/>
          </w:tcPr>
          <w:p w14:paraId="73BB975A" w14:textId="77777777" w:rsidR="005820C7" w:rsidRPr="005820C7" w:rsidRDefault="005820C7" w:rsidP="009E4EF0">
            <w:pPr>
              <w:pStyle w:val="Header"/>
              <w:rPr>
                <w:rFonts w:asciiTheme="minorHAnsi" w:hAnsiTheme="minorHAnsi" w:cs="Arial"/>
                <w:bCs/>
              </w:rPr>
            </w:pPr>
          </w:p>
        </w:tc>
        <w:tc>
          <w:tcPr>
            <w:tcW w:w="990" w:type="dxa"/>
            <w:vAlign w:val="center"/>
          </w:tcPr>
          <w:p w14:paraId="7EAA5BDE" w14:textId="77777777" w:rsidR="005820C7" w:rsidRPr="005820C7" w:rsidRDefault="005820C7" w:rsidP="009E4EF0">
            <w:pPr>
              <w:pStyle w:val="Header"/>
              <w:rPr>
                <w:rFonts w:asciiTheme="minorHAnsi" w:hAnsiTheme="minorHAnsi" w:cs="Arial"/>
                <w:bCs/>
              </w:rPr>
            </w:pPr>
          </w:p>
        </w:tc>
        <w:tc>
          <w:tcPr>
            <w:tcW w:w="3888" w:type="dxa"/>
            <w:vAlign w:val="center"/>
          </w:tcPr>
          <w:p w14:paraId="68933D5F" w14:textId="77777777" w:rsidR="005820C7" w:rsidRPr="005820C7" w:rsidRDefault="005820C7" w:rsidP="009E4EF0">
            <w:pPr>
              <w:pStyle w:val="Header"/>
              <w:rPr>
                <w:rFonts w:asciiTheme="minorHAnsi" w:hAnsiTheme="minorHAnsi" w:cs="Arial"/>
                <w:bCs/>
              </w:rPr>
            </w:pPr>
          </w:p>
        </w:tc>
      </w:tr>
      <w:tr w:rsidR="005820C7" w:rsidRPr="005820C7" w14:paraId="5D3B57FD" w14:textId="77777777" w:rsidTr="009E4EF0">
        <w:trPr>
          <w:trHeight w:val="432"/>
        </w:trPr>
        <w:tc>
          <w:tcPr>
            <w:tcW w:w="468" w:type="dxa"/>
            <w:vAlign w:val="center"/>
          </w:tcPr>
          <w:p w14:paraId="4D8E1DB6"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14:paraId="60169C11" w14:textId="77777777" w:rsidR="005820C7" w:rsidRPr="005820C7" w:rsidRDefault="005820C7" w:rsidP="009E4EF0">
            <w:pPr>
              <w:pStyle w:val="Header"/>
              <w:rPr>
                <w:rFonts w:asciiTheme="minorHAnsi" w:hAnsiTheme="minorHAnsi" w:cs="Arial"/>
                <w:bCs/>
              </w:rPr>
            </w:pPr>
          </w:p>
        </w:tc>
        <w:tc>
          <w:tcPr>
            <w:tcW w:w="900" w:type="dxa"/>
            <w:vAlign w:val="center"/>
          </w:tcPr>
          <w:p w14:paraId="5E6E26EB" w14:textId="77777777" w:rsidR="005820C7" w:rsidRPr="005820C7" w:rsidRDefault="005820C7" w:rsidP="009E4EF0">
            <w:pPr>
              <w:pStyle w:val="Header"/>
              <w:rPr>
                <w:rFonts w:asciiTheme="minorHAnsi" w:hAnsiTheme="minorHAnsi" w:cs="Arial"/>
                <w:bCs/>
              </w:rPr>
            </w:pPr>
          </w:p>
        </w:tc>
        <w:tc>
          <w:tcPr>
            <w:tcW w:w="990" w:type="dxa"/>
            <w:vAlign w:val="center"/>
          </w:tcPr>
          <w:p w14:paraId="42D7F10B" w14:textId="77777777" w:rsidR="005820C7" w:rsidRPr="005820C7" w:rsidRDefault="005820C7" w:rsidP="009E4EF0">
            <w:pPr>
              <w:pStyle w:val="Header"/>
              <w:rPr>
                <w:rFonts w:asciiTheme="minorHAnsi" w:hAnsiTheme="minorHAnsi" w:cs="Arial"/>
                <w:bCs/>
              </w:rPr>
            </w:pPr>
          </w:p>
        </w:tc>
        <w:tc>
          <w:tcPr>
            <w:tcW w:w="990" w:type="dxa"/>
            <w:vAlign w:val="center"/>
          </w:tcPr>
          <w:p w14:paraId="71470D82" w14:textId="77777777" w:rsidR="005820C7" w:rsidRPr="005820C7" w:rsidRDefault="005820C7" w:rsidP="009E4EF0">
            <w:pPr>
              <w:pStyle w:val="Header"/>
              <w:rPr>
                <w:rFonts w:asciiTheme="minorHAnsi" w:hAnsiTheme="minorHAnsi" w:cs="Arial"/>
                <w:bCs/>
              </w:rPr>
            </w:pPr>
          </w:p>
        </w:tc>
        <w:tc>
          <w:tcPr>
            <w:tcW w:w="3888" w:type="dxa"/>
            <w:vAlign w:val="center"/>
          </w:tcPr>
          <w:p w14:paraId="4DDE1E40" w14:textId="77777777" w:rsidR="005820C7" w:rsidRPr="005820C7" w:rsidRDefault="005820C7" w:rsidP="009E4EF0">
            <w:pPr>
              <w:pStyle w:val="Header"/>
              <w:rPr>
                <w:rFonts w:asciiTheme="minorHAnsi" w:hAnsiTheme="minorHAnsi" w:cs="Arial"/>
                <w:bCs/>
              </w:rPr>
            </w:pPr>
          </w:p>
        </w:tc>
      </w:tr>
      <w:tr w:rsidR="005820C7" w:rsidRPr="005820C7" w14:paraId="712DDF9E" w14:textId="77777777" w:rsidTr="005820C7">
        <w:trPr>
          <w:trHeight w:val="408"/>
        </w:trPr>
        <w:tc>
          <w:tcPr>
            <w:tcW w:w="9576" w:type="dxa"/>
            <w:gridSpan w:val="6"/>
            <w:shd w:val="clear" w:color="auto" w:fill="E0E1F3" w:themeFill="text2" w:themeFillTint="1A"/>
            <w:vAlign w:val="center"/>
          </w:tcPr>
          <w:p w14:paraId="48AB5D7A"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Work for Pay:</w:t>
            </w:r>
          </w:p>
        </w:tc>
      </w:tr>
      <w:tr w:rsidR="005820C7" w:rsidRPr="005820C7" w14:paraId="4C58189C" w14:textId="77777777" w:rsidTr="009E4EF0">
        <w:trPr>
          <w:trHeight w:val="432"/>
        </w:trPr>
        <w:tc>
          <w:tcPr>
            <w:tcW w:w="468" w:type="dxa"/>
            <w:vAlign w:val="center"/>
          </w:tcPr>
          <w:p w14:paraId="07E8A97C"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14:paraId="03BAC1E8" w14:textId="77777777" w:rsidR="005820C7" w:rsidRPr="005820C7" w:rsidRDefault="005820C7" w:rsidP="009E4EF0">
            <w:pPr>
              <w:pStyle w:val="Header"/>
              <w:rPr>
                <w:rFonts w:asciiTheme="minorHAnsi" w:hAnsiTheme="minorHAnsi" w:cs="Arial"/>
                <w:bCs/>
              </w:rPr>
            </w:pPr>
          </w:p>
        </w:tc>
        <w:tc>
          <w:tcPr>
            <w:tcW w:w="900" w:type="dxa"/>
            <w:vAlign w:val="center"/>
          </w:tcPr>
          <w:p w14:paraId="2EAD9C2D" w14:textId="77777777" w:rsidR="005820C7" w:rsidRPr="005820C7" w:rsidRDefault="005820C7" w:rsidP="009E4EF0">
            <w:pPr>
              <w:pStyle w:val="Header"/>
              <w:rPr>
                <w:rFonts w:asciiTheme="minorHAnsi" w:hAnsiTheme="minorHAnsi" w:cs="Arial"/>
                <w:bCs/>
              </w:rPr>
            </w:pPr>
          </w:p>
        </w:tc>
        <w:tc>
          <w:tcPr>
            <w:tcW w:w="990" w:type="dxa"/>
            <w:vAlign w:val="center"/>
          </w:tcPr>
          <w:p w14:paraId="554D3B58" w14:textId="77777777" w:rsidR="005820C7" w:rsidRPr="005820C7" w:rsidRDefault="005820C7" w:rsidP="009E4EF0">
            <w:pPr>
              <w:pStyle w:val="Header"/>
              <w:rPr>
                <w:rFonts w:asciiTheme="minorHAnsi" w:hAnsiTheme="minorHAnsi" w:cs="Arial"/>
                <w:bCs/>
              </w:rPr>
            </w:pPr>
          </w:p>
        </w:tc>
        <w:tc>
          <w:tcPr>
            <w:tcW w:w="990" w:type="dxa"/>
            <w:vAlign w:val="center"/>
          </w:tcPr>
          <w:p w14:paraId="0EEA8660" w14:textId="77777777" w:rsidR="005820C7" w:rsidRPr="005820C7" w:rsidRDefault="005820C7" w:rsidP="009E4EF0">
            <w:pPr>
              <w:pStyle w:val="Header"/>
              <w:rPr>
                <w:rFonts w:asciiTheme="minorHAnsi" w:hAnsiTheme="minorHAnsi" w:cs="Arial"/>
                <w:bCs/>
              </w:rPr>
            </w:pPr>
          </w:p>
        </w:tc>
        <w:tc>
          <w:tcPr>
            <w:tcW w:w="3888" w:type="dxa"/>
            <w:vAlign w:val="center"/>
          </w:tcPr>
          <w:p w14:paraId="5631B776" w14:textId="77777777" w:rsidR="005820C7" w:rsidRPr="005820C7" w:rsidRDefault="005820C7" w:rsidP="009E4EF0">
            <w:pPr>
              <w:pStyle w:val="Header"/>
              <w:rPr>
                <w:rFonts w:asciiTheme="minorHAnsi" w:hAnsiTheme="minorHAnsi" w:cs="Arial"/>
                <w:bCs/>
              </w:rPr>
            </w:pPr>
          </w:p>
        </w:tc>
      </w:tr>
      <w:tr w:rsidR="005820C7" w:rsidRPr="005820C7" w14:paraId="6BE2CBCC" w14:textId="77777777" w:rsidTr="009E4EF0">
        <w:trPr>
          <w:trHeight w:val="432"/>
        </w:trPr>
        <w:tc>
          <w:tcPr>
            <w:tcW w:w="468" w:type="dxa"/>
            <w:vAlign w:val="center"/>
          </w:tcPr>
          <w:p w14:paraId="6AB50457"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14:paraId="3D747E7C" w14:textId="77777777" w:rsidR="005820C7" w:rsidRPr="005820C7" w:rsidRDefault="005820C7" w:rsidP="009E4EF0">
            <w:pPr>
              <w:pStyle w:val="Header"/>
              <w:rPr>
                <w:rFonts w:asciiTheme="minorHAnsi" w:hAnsiTheme="minorHAnsi" w:cs="Arial"/>
                <w:bCs/>
              </w:rPr>
            </w:pPr>
          </w:p>
        </w:tc>
        <w:tc>
          <w:tcPr>
            <w:tcW w:w="900" w:type="dxa"/>
            <w:vAlign w:val="center"/>
          </w:tcPr>
          <w:p w14:paraId="39251EB5" w14:textId="77777777" w:rsidR="005820C7" w:rsidRPr="005820C7" w:rsidRDefault="005820C7" w:rsidP="009E4EF0">
            <w:pPr>
              <w:pStyle w:val="Header"/>
              <w:rPr>
                <w:rFonts w:asciiTheme="minorHAnsi" w:hAnsiTheme="minorHAnsi" w:cs="Arial"/>
                <w:bCs/>
              </w:rPr>
            </w:pPr>
          </w:p>
        </w:tc>
        <w:tc>
          <w:tcPr>
            <w:tcW w:w="990" w:type="dxa"/>
            <w:vAlign w:val="center"/>
          </w:tcPr>
          <w:p w14:paraId="6017E06A" w14:textId="77777777" w:rsidR="005820C7" w:rsidRPr="005820C7" w:rsidRDefault="005820C7" w:rsidP="009E4EF0">
            <w:pPr>
              <w:pStyle w:val="Header"/>
              <w:rPr>
                <w:rFonts w:asciiTheme="minorHAnsi" w:hAnsiTheme="minorHAnsi" w:cs="Arial"/>
                <w:bCs/>
              </w:rPr>
            </w:pPr>
          </w:p>
        </w:tc>
        <w:tc>
          <w:tcPr>
            <w:tcW w:w="990" w:type="dxa"/>
            <w:vAlign w:val="center"/>
          </w:tcPr>
          <w:p w14:paraId="0F093A79" w14:textId="77777777" w:rsidR="005820C7" w:rsidRPr="005820C7" w:rsidRDefault="005820C7" w:rsidP="009E4EF0">
            <w:pPr>
              <w:pStyle w:val="Header"/>
              <w:rPr>
                <w:rFonts w:asciiTheme="minorHAnsi" w:hAnsiTheme="minorHAnsi" w:cs="Arial"/>
                <w:bCs/>
              </w:rPr>
            </w:pPr>
          </w:p>
        </w:tc>
        <w:tc>
          <w:tcPr>
            <w:tcW w:w="3888" w:type="dxa"/>
            <w:vAlign w:val="center"/>
          </w:tcPr>
          <w:p w14:paraId="7014E003" w14:textId="77777777" w:rsidR="005820C7" w:rsidRPr="005820C7" w:rsidRDefault="005820C7" w:rsidP="009E4EF0">
            <w:pPr>
              <w:pStyle w:val="Header"/>
              <w:rPr>
                <w:rFonts w:asciiTheme="minorHAnsi" w:hAnsiTheme="minorHAnsi" w:cs="Arial"/>
                <w:bCs/>
              </w:rPr>
            </w:pPr>
          </w:p>
        </w:tc>
      </w:tr>
      <w:tr w:rsidR="005820C7" w:rsidRPr="005820C7" w14:paraId="2FC8C976" w14:textId="77777777" w:rsidTr="009E4EF0">
        <w:trPr>
          <w:trHeight w:val="432"/>
        </w:trPr>
        <w:tc>
          <w:tcPr>
            <w:tcW w:w="468" w:type="dxa"/>
            <w:vAlign w:val="center"/>
          </w:tcPr>
          <w:p w14:paraId="76B142EC"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14:paraId="096154A5" w14:textId="77777777" w:rsidR="005820C7" w:rsidRPr="005820C7" w:rsidRDefault="005820C7" w:rsidP="009E4EF0">
            <w:pPr>
              <w:pStyle w:val="Header"/>
              <w:rPr>
                <w:rFonts w:asciiTheme="minorHAnsi" w:hAnsiTheme="minorHAnsi" w:cs="Arial"/>
                <w:bCs/>
              </w:rPr>
            </w:pPr>
          </w:p>
        </w:tc>
        <w:tc>
          <w:tcPr>
            <w:tcW w:w="900" w:type="dxa"/>
            <w:vAlign w:val="center"/>
          </w:tcPr>
          <w:p w14:paraId="75F8E99F" w14:textId="77777777" w:rsidR="005820C7" w:rsidRPr="005820C7" w:rsidRDefault="005820C7" w:rsidP="009E4EF0">
            <w:pPr>
              <w:pStyle w:val="Header"/>
              <w:rPr>
                <w:rFonts w:asciiTheme="minorHAnsi" w:hAnsiTheme="minorHAnsi" w:cs="Arial"/>
                <w:bCs/>
              </w:rPr>
            </w:pPr>
          </w:p>
        </w:tc>
        <w:tc>
          <w:tcPr>
            <w:tcW w:w="990" w:type="dxa"/>
            <w:vAlign w:val="center"/>
          </w:tcPr>
          <w:p w14:paraId="692774FE" w14:textId="77777777" w:rsidR="005820C7" w:rsidRPr="005820C7" w:rsidRDefault="005820C7" w:rsidP="009E4EF0">
            <w:pPr>
              <w:pStyle w:val="Header"/>
              <w:rPr>
                <w:rFonts w:asciiTheme="minorHAnsi" w:hAnsiTheme="minorHAnsi" w:cs="Arial"/>
                <w:bCs/>
              </w:rPr>
            </w:pPr>
          </w:p>
        </w:tc>
        <w:tc>
          <w:tcPr>
            <w:tcW w:w="990" w:type="dxa"/>
            <w:vAlign w:val="center"/>
          </w:tcPr>
          <w:p w14:paraId="29C01468" w14:textId="77777777" w:rsidR="005820C7" w:rsidRPr="005820C7" w:rsidRDefault="005820C7" w:rsidP="009E4EF0">
            <w:pPr>
              <w:pStyle w:val="Header"/>
              <w:rPr>
                <w:rFonts w:asciiTheme="minorHAnsi" w:hAnsiTheme="minorHAnsi" w:cs="Arial"/>
                <w:bCs/>
              </w:rPr>
            </w:pPr>
          </w:p>
        </w:tc>
        <w:tc>
          <w:tcPr>
            <w:tcW w:w="3888" w:type="dxa"/>
            <w:vAlign w:val="center"/>
          </w:tcPr>
          <w:p w14:paraId="48DBB558" w14:textId="77777777" w:rsidR="005820C7" w:rsidRPr="005820C7" w:rsidRDefault="005820C7" w:rsidP="009E4EF0">
            <w:pPr>
              <w:pStyle w:val="Header"/>
              <w:rPr>
                <w:rFonts w:asciiTheme="minorHAnsi" w:hAnsiTheme="minorHAnsi" w:cs="Arial"/>
                <w:bCs/>
              </w:rPr>
            </w:pPr>
          </w:p>
        </w:tc>
      </w:tr>
    </w:tbl>
    <w:p w14:paraId="44E57B33" w14:textId="77777777" w:rsidR="005820C7" w:rsidRPr="005820C7" w:rsidRDefault="005820C7" w:rsidP="005820C7">
      <w:pPr>
        <w:pStyle w:val="Header"/>
        <w:rPr>
          <w:rFonts w:asciiTheme="minorHAnsi" w:hAnsiTheme="minorHAnsi" w:cs="Arial"/>
          <w:b/>
          <w:bCs/>
        </w:rPr>
      </w:pPr>
    </w:p>
    <w:p w14:paraId="32B42A5F" w14:textId="77777777" w:rsidR="005820C7" w:rsidRPr="005820C7" w:rsidRDefault="005820C7" w:rsidP="005820C7">
      <w:pPr>
        <w:pStyle w:val="Header"/>
        <w:tabs>
          <w:tab w:val="left" w:pos="9360"/>
        </w:tabs>
        <w:rPr>
          <w:rFonts w:asciiTheme="minorHAnsi" w:hAnsiTheme="minorHAnsi" w:cs="Arial"/>
          <w:bCs/>
          <w:sz w:val="22"/>
          <w:u w:val="single"/>
        </w:rPr>
      </w:pPr>
      <w:r w:rsidRPr="005820C7">
        <w:rPr>
          <w:rFonts w:asciiTheme="minorHAnsi" w:hAnsiTheme="minorHAnsi" w:cs="Arial"/>
          <w:b/>
          <w:bCs/>
          <w:sz w:val="28"/>
        </w:rPr>
        <w:t>Achievements and Honors List</w:t>
      </w:r>
    </w:p>
    <w:p w14:paraId="44CA45FE" w14:textId="77777777" w:rsidR="005820C7" w:rsidRPr="005820C7" w:rsidRDefault="005820C7" w:rsidP="005820C7">
      <w:pPr>
        <w:pStyle w:val="NoSpacing"/>
        <w:rPr>
          <w:rFonts w:asciiTheme="minorHAnsi" w:hAnsiTheme="minorHAnsi" w:cs="Arial"/>
          <w:i/>
          <w:sz w:val="20"/>
          <w:szCs w:val="20"/>
        </w:rPr>
      </w:pPr>
      <w:r w:rsidRPr="005820C7">
        <w:rPr>
          <w:rFonts w:asciiTheme="minorHAnsi" w:hAnsiTheme="minorHAnsi"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75"/>
        <w:gridCol w:w="7729"/>
      </w:tblGrid>
      <w:tr w:rsidR="005820C7" w:rsidRPr="005820C7" w14:paraId="036488C6" w14:textId="77777777" w:rsidTr="00BC3ED8">
        <w:tc>
          <w:tcPr>
            <w:tcW w:w="546" w:type="dxa"/>
            <w:shd w:val="pct10" w:color="auto" w:fill="auto"/>
            <w:vAlign w:val="center"/>
          </w:tcPr>
          <w:p w14:paraId="1EEC060E" w14:textId="77777777" w:rsidR="005820C7" w:rsidRPr="005820C7" w:rsidRDefault="005820C7" w:rsidP="009E4EF0">
            <w:pPr>
              <w:pStyle w:val="NoSpacing"/>
              <w:rPr>
                <w:rFonts w:asciiTheme="minorHAnsi" w:hAnsiTheme="minorHAnsi" w:cs="Arial"/>
                <w:sz w:val="20"/>
                <w:szCs w:val="20"/>
              </w:rPr>
            </w:pPr>
          </w:p>
        </w:tc>
        <w:tc>
          <w:tcPr>
            <w:tcW w:w="1075" w:type="dxa"/>
            <w:shd w:val="pct10" w:color="auto" w:fill="auto"/>
            <w:vAlign w:val="center"/>
          </w:tcPr>
          <w:p w14:paraId="5FB10653"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Date</w:t>
            </w:r>
          </w:p>
        </w:tc>
        <w:tc>
          <w:tcPr>
            <w:tcW w:w="7729" w:type="dxa"/>
            <w:shd w:val="pct10" w:color="auto" w:fill="auto"/>
            <w:vAlign w:val="center"/>
          </w:tcPr>
          <w:p w14:paraId="254C83AF"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Achievement / Honor</w:t>
            </w:r>
          </w:p>
        </w:tc>
      </w:tr>
      <w:tr w:rsidR="005820C7" w:rsidRPr="005820C7" w14:paraId="383A588F" w14:textId="77777777" w:rsidTr="00BC3ED8">
        <w:trPr>
          <w:trHeight w:val="432"/>
        </w:trPr>
        <w:tc>
          <w:tcPr>
            <w:tcW w:w="546" w:type="dxa"/>
            <w:shd w:val="pct10" w:color="auto" w:fill="auto"/>
            <w:vAlign w:val="center"/>
          </w:tcPr>
          <w:p w14:paraId="42DFD03F"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(1)</w:t>
            </w:r>
          </w:p>
        </w:tc>
        <w:tc>
          <w:tcPr>
            <w:tcW w:w="1075" w:type="dxa"/>
            <w:vAlign w:val="center"/>
          </w:tcPr>
          <w:p w14:paraId="1F44E332" w14:textId="77777777" w:rsidR="005820C7" w:rsidRPr="005820C7" w:rsidRDefault="005820C7" w:rsidP="009E4EF0">
            <w:pPr>
              <w:pStyle w:val="NoSpacing"/>
              <w:rPr>
                <w:rFonts w:asciiTheme="minorHAnsi" w:hAnsiTheme="minorHAnsi" w:cs="Arial"/>
                <w:sz w:val="20"/>
                <w:szCs w:val="20"/>
              </w:rPr>
            </w:pPr>
          </w:p>
        </w:tc>
        <w:tc>
          <w:tcPr>
            <w:tcW w:w="7729" w:type="dxa"/>
            <w:vAlign w:val="center"/>
          </w:tcPr>
          <w:p w14:paraId="30CCB4A1" w14:textId="77777777" w:rsidR="005820C7" w:rsidRPr="005820C7" w:rsidRDefault="005820C7" w:rsidP="009E4EF0">
            <w:pPr>
              <w:pStyle w:val="NoSpacing"/>
              <w:rPr>
                <w:rFonts w:asciiTheme="minorHAnsi" w:hAnsiTheme="minorHAnsi" w:cs="Arial"/>
                <w:sz w:val="20"/>
                <w:szCs w:val="20"/>
              </w:rPr>
            </w:pPr>
          </w:p>
        </w:tc>
      </w:tr>
      <w:tr w:rsidR="005820C7" w:rsidRPr="005820C7" w14:paraId="5A0E55F0" w14:textId="77777777" w:rsidTr="00BC3ED8">
        <w:trPr>
          <w:trHeight w:val="432"/>
        </w:trPr>
        <w:tc>
          <w:tcPr>
            <w:tcW w:w="546" w:type="dxa"/>
            <w:shd w:val="pct10" w:color="auto" w:fill="auto"/>
            <w:vAlign w:val="center"/>
          </w:tcPr>
          <w:p w14:paraId="31643826"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(2)</w:t>
            </w:r>
          </w:p>
        </w:tc>
        <w:tc>
          <w:tcPr>
            <w:tcW w:w="1075" w:type="dxa"/>
            <w:vAlign w:val="center"/>
          </w:tcPr>
          <w:p w14:paraId="6CCAC73E" w14:textId="77777777" w:rsidR="005820C7" w:rsidRPr="005820C7" w:rsidRDefault="005820C7" w:rsidP="009E4EF0">
            <w:pPr>
              <w:pStyle w:val="NoSpacing"/>
              <w:rPr>
                <w:rFonts w:asciiTheme="minorHAnsi" w:hAnsiTheme="minorHAnsi" w:cs="Arial"/>
                <w:sz w:val="20"/>
                <w:szCs w:val="20"/>
              </w:rPr>
            </w:pPr>
          </w:p>
        </w:tc>
        <w:tc>
          <w:tcPr>
            <w:tcW w:w="7729" w:type="dxa"/>
            <w:vAlign w:val="center"/>
          </w:tcPr>
          <w:p w14:paraId="3A4A93A1" w14:textId="77777777" w:rsidR="005820C7" w:rsidRPr="005820C7" w:rsidRDefault="005820C7" w:rsidP="009E4EF0">
            <w:pPr>
              <w:pStyle w:val="NoSpacing"/>
              <w:rPr>
                <w:rFonts w:asciiTheme="minorHAnsi" w:hAnsiTheme="minorHAnsi" w:cs="Arial"/>
                <w:sz w:val="20"/>
                <w:szCs w:val="20"/>
              </w:rPr>
            </w:pPr>
          </w:p>
        </w:tc>
      </w:tr>
      <w:tr w:rsidR="005820C7" w:rsidRPr="005820C7" w14:paraId="343D9023" w14:textId="77777777" w:rsidTr="00BC3ED8">
        <w:trPr>
          <w:trHeight w:val="432"/>
        </w:trPr>
        <w:tc>
          <w:tcPr>
            <w:tcW w:w="546" w:type="dxa"/>
            <w:shd w:val="pct10" w:color="auto" w:fill="auto"/>
            <w:vAlign w:val="center"/>
          </w:tcPr>
          <w:p w14:paraId="7303B8D8"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(3)</w:t>
            </w:r>
          </w:p>
        </w:tc>
        <w:tc>
          <w:tcPr>
            <w:tcW w:w="1075" w:type="dxa"/>
            <w:vAlign w:val="center"/>
          </w:tcPr>
          <w:p w14:paraId="70D71C72" w14:textId="77777777" w:rsidR="005820C7" w:rsidRPr="005820C7" w:rsidRDefault="005820C7" w:rsidP="009E4EF0">
            <w:pPr>
              <w:pStyle w:val="NoSpacing"/>
              <w:rPr>
                <w:rFonts w:asciiTheme="minorHAnsi" w:hAnsiTheme="minorHAnsi" w:cs="Arial"/>
                <w:sz w:val="20"/>
                <w:szCs w:val="20"/>
              </w:rPr>
            </w:pPr>
          </w:p>
        </w:tc>
        <w:tc>
          <w:tcPr>
            <w:tcW w:w="7729" w:type="dxa"/>
            <w:vAlign w:val="center"/>
          </w:tcPr>
          <w:p w14:paraId="076B2380" w14:textId="77777777" w:rsidR="005820C7" w:rsidRPr="005820C7" w:rsidRDefault="005820C7" w:rsidP="009E4EF0">
            <w:pPr>
              <w:pStyle w:val="NoSpacing"/>
              <w:rPr>
                <w:rFonts w:asciiTheme="minorHAnsi" w:hAnsiTheme="minorHAnsi" w:cs="Arial"/>
                <w:sz w:val="20"/>
                <w:szCs w:val="20"/>
              </w:rPr>
            </w:pPr>
          </w:p>
        </w:tc>
      </w:tr>
    </w:tbl>
    <w:p w14:paraId="38CF4FC1" w14:textId="77777777" w:rsidR="00813728" w:rsidRDefault="00813728" w:rsidP="005820C7">
      <w:pPr>
        <w:tabs>
          <w:tab w:val="left" w:pos="5760"/>
          <w:tab w:val="left" w:pos="9360"/>
        </w:tabs>
        <w:rPr>
          <w:rFonts w:asciiTheme="minorHAnsi" w:hAnsiTheme="minorHAnsi" w:cs="Arial"/>
          <w:b/>
          <w:bCs/>
          <w:sz w:val="28"/>
        </w:rPr>
      </w:pPr>
    </w:p>
    <w:p w14:paraId="04336C12" w14:textId="77777777" w:rsidR="005820C7" w:rsidRPr="005820C7" w:rsidRDefault="005820C7" w:rsidP="005820C7">
      <w:pPr>
        <w:tabs>
          <w:tab w:val="left" w:pos="5760"/>
          <w:tab w:val="left" w:pos="9360"/>
        </w:tabs>
        <w:rPr>
          <w:rFonts w:asciiTheme="minorHAnsi" w:hAnsiTheme="minorHAnsi" w:cs="Arial"/>
          <w:b/>
          <w:bCs/>
          <w:sz w:val="32"/>
        </w:rPr>
      </w:pPr>
      <w:r w:rsidRPr="005820C7">
        <w:rPr>
          <w:rFonts w:asciiTheme="minorHAnsi" w:hAnsiTheme="minorHAnsi" w:cs="Arial"/>
          <w:b/>
          <w:bCs/>
          <w:sz w:val="28"/>
        </w:rPr>
        <w:t>Financial Resources</w:t>
      </w:r>
    </w:p>
    <w:p w14:paraId="37A76222" w14:textId="77777777" w:rsidR="005D308C" w:rsidRDefault="005D308C" w:rsidP="005D308C">
      <w:pPr>
        <w:tabs>
          <w:tab w:val="left" w:pos="5760"/>
          <w:tab w:val="left" w:pos="9360"/>
        </w:tabs>
        <w:rPr>
          <w:rFonts w:asciiTheme="minorHAnsi" w:hAnsiTheme="minorHAnsi" w:cs="Arial"/>
          <w:bCs/>
          <w:i/>
        </w:rPr>
      </w:pPr>
      <w:r w:rsidRPr="007D24DC">
        <w:rPr>
          <w:rFonts w:asciiTheme="minorHAnsi" w:hAnsiTheme="minorHAnsi" w:cs="Arial"/>
          <w:bCs/>
          <w:i/>
        </w:rPr>
        <w:t xml:space="preserve">Please submit a copy of your Student Aid Report from the FAFSA or ORSAA </w:t>
      </w:r>
    </w:p>
    <w:p w14:paraId="43C5908E" w14:textId="712EA365" w:rsidR="005820C7" w:rsidRPr="005820C7" w:rsidRDefault="005D308C" w:rsidP="005820C7">
      <w:pPr>
        <w:tabs>
          <w:tab w:val="left" w:pos="5760"/>
          <w:tab w:val="left" w:pos="9360"/>
        </w:tabs>
        <w:rPr>
          <w:rFonts w:asciiTheme="minorHAnsi" w:hAnsiTheme="minorHAnsi" w:cs="Arial"/>
          <w:bCs/>
          <w:i/>
        </w:rPr>
      </w:pPr>
      <w:r w:rsidRPr="0025121C">
        <w:rPr>
          <w:rFonts w:asciiTheme="minorHAnsi" w:hAnsiTheme="minorHAnsi" w:cs="Arial"/>
          <w:b/>
          <w:i/>
        </w:rPr>
        <w:t>OR</w:t>
      </w:r>
      <w:r w:rsidRPr="007D24DC">
        <w:rPr>
          <w:rFonts w:asciiTheme="minorHAnsi" w:hAnsiTheme="minorHAnsi" w:cs="Arial"/>
          <w:bCs/>
          <w:i/>
        </w:rPr>
        <w:t xml:space="preserve"> complete the information in the table below.  </w:t>
      </w:r>
    </w:p>
    <w:tbl>
      <w:tblPr>
        <w:tblW w:w="952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785"/>
        <w:gridCol w:w="4200"/>
        <w:gridCol w:w="448"/>
        <w:gridCol w:w="2081"/>
      </w:tblGrid>
      <w:tr w:rsidR="005820C7" w:rsidRPr="005820C7" w14:paraId="4873866F" w14:textId="77777777" w:rsidTr="003D366F">
        <w:trPr>
          <w:gridBefore w:val="1"/>
          <w:wBefore w:w="7" w:type="dxa"/>
          <w:trHeight w:val="345"/>
        </w:trPr>
        <w:tc>
          <w:tcPr>
            <w:tcW w:w="6985" w:type="dxa"/>
            <w:gridSpan w:val="2"/>
            <w:shd w:val="pct10" w:color="auto" w:fill="auto"/>
            <w:vAlign w:val="center"/>
          </w:tcPr>
          <w:p w14:paraId="0D478343"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For which calendar year is this summary?</w:t>
            </w:r>
          </w:p>
        </w:tc>
        <w:tc>
          <w:tcPr>
            <w:tcW w:w="2529" w:type="dxa"/>
            <w:gridSpan w:val="2"/>
            <w:vAlign w:val="center"/>
          </w:tcPr>
          <w:p w14:paraId="0B83557E" w14:textId="77777777" w:rsidR="005820C7" w:rsidRPr="005820C7" w:rsidRDefault="005820C7" w:rsidP="009E4EF0">
            <w:pPr>
              <w:pStyle w:val="NoSpacing"/>
              <w:rPr>
                <w:rFonts w:asciiTheme="minorHAnsi" w:hAnsiTheme="minorHAnsi" w:cs="Arial"/>
                <w:sz w:val="20"/>
                <w:szCs w:val="20"/>
              </w:rPr>
            </w:pPr>
          </w:p>
        </w:tc>
      </w:tr>
      <w:tr w:rsidR="005820C7" w:rsidRPr="005820C7" w14:paraId="3AE150A7"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46"/>
          <w:jc w:val="center"/>
        </w:trPr>
        <w:tc>
          <w:tcPr>
            <w:tcW w:w="2792" w:type="dxa"/>
            <w:gridSpan w:val="2"/>
            <w:vMerge w:val="restart"/>
            <w:shd w:val="clear" w:color="auto" w:fill="E6E6E6"/>
            <w:tcMar>
              <w:top w:w="43" w:type="dxa"/>
              <w:left w:w="115" w:type="dxa"/>
              <w:bottom w:w="72" w:type="dxa"/>
              <w:right w:w="115" w:type="dxa"/>
            </w:tcMar>
            <w:vAlign w:val="center"/>
          </w:tcPr>
          <w:p w14:paraId="12F92AFE"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 xml:space="preserve">Family Assets </w:t>
            </w:r>
            <w:r w:rsidRPr="005820C7">
              <w:rPr>
                <w:rFonts w:asciiTheme="minorHAnsi" w:hAnsiTheme="minorHAnsi" w:cs="Arial"/>
                <w:sz w:val="20"/>
                <w:szCs w:val="20"/>
              </w:rPr>
              <w:t xml:space="preserve"> </w:t>
            </w:r>
          </w:p>
        </w:tc>
        <w:tc>
          <w:tcPr>
            <w:tcW w:w="4200" w:type="dxa"/>
            <w:shd w:val="clear" w:color="auto" w:fill="E0E1F3" w:themeFill="text2" w:themeFillTint="1A"/>
            <w:tcMar>
              <w:top w:w="43" w:type="dxa"/>
              <w:left w:w="115" w:type="dxa"/>
              <w:bottom w:w="72" w:type="dxa"/>
              <w:right w:w="115" w:type="dxa"/>
            </w:tcMar>
            <w:vAlign w:val="center"/>
          </w:tcPr>
          <w:p w14:paraId="7BF2FD81"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Total balance in cash, savings and checking:</w:t>
            </w:r>
          </w:p>
        </w:tc>
        <w:tc>
          <w:tcPr>
            <w:tcW w:w="2529" w:type="dxa"/>
            <w:gridSpan w:val="2"/>
            <w:tcMar>
              <w:top w:w="43" w:type="dxa"/>
              <w:left w:w="115" w:type="dxa"/>
              <w:bottom w:w="72" w:type="dxa"/>
              <w:right w:w="115" w:type="dxa"/>
            </w:tcMar>
            <w:vAlign w:val="center"/>
          </w:tcPr>
          <w:p w14:paraId="33F436A6"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5512E6E0"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1"/>
          <w:jc w:val="center"/>
        </w:trPr>
        <w:tc>
          <w:tcPr>
            <w:tcW w:w="2792" w:type="dxa"/>
            <w:gridSpan w:val="2"/>
            <w:vMerge/>
            <w:shd w:val="clear" w:color="auto" w:fill="E6E6E6"/>
            <w:tcMar>
              <w:top w:w="43" w:type="dxa"/>
              <w:left w:w="115" w:type="dxa"/>
              <w:bottom w:w="72" w:type="dxa"/>
              <w:right w:w="115" w:type="dxa"/>
            </w:tcMar>
            <w:vAlign w:val="center"/>
          </w:tcPr>
          <w:p w14:paraId="70DFE20B" w14:textId="77777777" w:rsidR="005820C7" w:rsidRPr="005820C7" w:rsidRDefault="005820C7" w:rsidP="009E4EF0">
            <w:pPr>
              <w:pStyle w:val="NoSpacing"/>
              <w:rPr>
                <w:rFonts w:asciiTheme="minorHAnsi" w:hAnsiTheme="minorHAnsi" w:cs="Arial"/>
                <w:sz w:val="20"/>
                <w:szCs w:val="20"/>
              </w:rPr>
            </w:pPr>
          </w:p>
        </w:tc>
        <w:tc>
          <w:tcPr>
            <w:tcW w:w="4200" w:type="dxa"/>
            <w:shd w:val="clear" w:color="auto" w:fill="E0E1F3" w:themeFill="text2" w:themeFillTint="1A"/>
            <w:tcMar>
              <w:top w:w="43" w:type="dxa"/>
              <w:left w:w="115" w:type="dxa"/>
              <w:bottom w:w="72" w:type="dxa"/>
              <w:right w:w="115" w:type="dxa"/>
            </w:tcMar>
            <w:vAlign w:val="center"/>
          </w:tcPr>
          <w:p w14:paraId="57EFB5DB"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Net worth (value minus debt) of investments, including real estate:</w:t>
            </w:r>
          </w:p>
        </w:tc>
        <w:tc>
          <w:tcPr>
            <w:tcW w:w="2529" w:type="dxa"/>
            <w:gridSpan w:val="2"/>
            <w:tcMar>
              <w:top w:w="43" w:type="dxa"/>
              <w:left w:w="115" w:type="dxa"/>
              <w:bottom w:w="72" w:type="dxa"/>
              <w:right w:w="115" w:type="dxa"/>
            </w:tcMar>
            <w:vAlign w:val="center"/>
          </w:tcPr>
          <w:p w14:paraId="22208820"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7C1BEAD0"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2"/>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14:paraId="51300281" w14:textId="77777777"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14:paraId="39DCF49E"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Total Assets:</w:t>
            </w:r>
          </w:p>
        </w:tc>
        <w:tc>
          <w:tcPr>
            <w:tcW w:w="2529" w:type="dxa"/>
            <w:gridSpan w:val="2"/>
            <w:tcBorders>
              <w:bottom w:val="single" w:sz="4" w:space="0" w:color="auto"/>
            </w:tcBorders>
            <w:tcMar>
              <w:top w:w="43" w:type="dxa"/>
              <w:left w:w="115" w:type="dxa"/>
              <w:bottom w:w="72" w:type="dxa"/>
              <w:right w:w="115" w:type="dxa"/>
            </w:tcMar>
            <w:vAlign w:val="center"/>
          </w:tcPr>
          <w:p w14:paraId="6CA11E7F"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0525C447"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6"/>
          <w:jc w:val="center"/>
        </w:trPr>
        <w:tc>
          <w:tcPr>
            <w:tcW w:w="2792" w:type="dxa"/>
            <w:gridSpan w:val="2"/>
            <w:vMerge w:val="restart"/>
            <w:shd w:val="clear" w:color="auto" w:fill="E6E6E6"/>
            <w:tcMar>
              <w:top w:w="43" w:type="dxa"/>
              <w:left w:w="115" w:type="dxa"/>
              <w:bottom w:w="72" w:type="dxa"/>
              <w:right w:w="115" w:type="dxa"/>
            </w:tcMar>
            <w:vAlign w:val="center"/>
          </w:tcPr>
          <w:p w14:paraId="560C375B"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Family Annual Gross Income</w:t>
            </w:r>
          </w:p>
        </w:tc>
        <w:tc>
          <w:tcPr>
            <w:tcW w:w="4200" w:type="dxa"/>
            <w:shd w:val="clear" w:color="auto" w:fill="E0E1F3" w:themeFill="text2" w:themeFillTint="1A"/>
            <w:tcMar>
              <w:top w:w="43" w:type="dxa"/>
              <w:left w:w="115" w:type="dxa"/>
              <w:bottom w:w="72" w:type="dxa"/>
              <w:right w:w="115" w:type="dxa"/>
            </w:tcMar>
            <w:vAlign w:val="center"/>
          </w:tcPr>
          <w:p w14:paraId="2DB47966"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Parent/Guardian(s):</w:t>
            </w:r>
          </w:p>
        </w:tc>
        <w:tc>
          <w:tcPr>
            <w:tcW w:w="2529" w:type="dxa"/>
            <w:gridSpan w:val="2"/>
            <w:tcMar>
              <w:top w:w="43" w:type="dxa"/>
              <w:left w:w="115" w:type="dxa"/>
              <w:bottom w:w="72" w:type="dxa"/>
              <w:right w:w="115" w:type="dxa"/>
            </w:tcMar>
            <w:vAlign w:val="center"/>
          </w:tcPr>
          <w:p w14:paraId="7FA201A3"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7746F0FF"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3"/>
          <w:jc w:val="center"/>
        </w:trPr>
        <w:tc>
          <w:tcPr>
            <w:tcW w:w="2792" w:type="dxa"/>
            <w:gridSpan w:val="2"/>
            <w:vMerge/>
            <w:shd w:val="clear" w:color="auto" w:fill="E6E6E6"/>
            <w:tcMar>
              <w:top w:w="43" w:type="dxa"/>
              <w:left w:w="115" w:type="dxa"/>
              <w:bottom w:w="72" w:type="dxa"/>
              <w:right w:w="115" w:type="dxa"/>
            </w:tcMar>
            <w:vAlign w:val="center"/>
          </w:tcPr>
          <w:p w14:paraId="14E7873A" w14:textId="77777777"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14:paraId="113B6EBA"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Student:</w:t>
            </w:r>
          </w:p>
        </w:tc>
        <w:tc>
          <w:tcPr>
            <w:tcW w:w="2529" w:type="dxa"/>
            <w:gridSpan w:val="2"/>
            <w:tcBorders>
              <w:bottom w:val="single" w:sz="4" w:space="0" w:color="auto"/>
            </w:tcBorders>
            <w:tcMar>
              <w:top w:w="43" w:type="dxa"/>
              <w:left w:w="115" w:type="dxa"/>
              <w:bottom w:w="72" w:type="dxa"/>
              <w:right w:w="115" w:type="dxa"/>
            </w:tcMar>
            <w:vAlign w:val="center"/>
          </w:tcPr>
          <w:p w14:paraId="301380F5"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4D63B4FB"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96"/>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14:paraId="7798571A" w14:textId="77777777"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14:paraId="2A527303"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Student spouse (if married):</w:t>
            </w:r>
          </w:p>
        </w:tc>
        <w:tc>
          <w:tcPr>
            <w:tcW w:w="2529" w:type="dxa"/>
            <w:gridSpan w:val="2"/>
            <w:tcBorders>
              <w:bottom w:val="single" w:sz="4" w:space="0" w:color="auto"/>
            </w:tcBorders>
            <w:tcMar>
              <w:top w:w="43" w:type="dxa"/>
              <w:left w:w="115" w:type="dxa"/>
              <w:bottom w:w="72" w:type="dxa"/>
              <w:right w:w="115" w:type="dxa"/>
            </w:tcMar>
            <w:vAlign w:val="center"/>
          </w:tcPr>
          <w:p w14:paraId="38130997"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3C4C1F41"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2"/>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14:paraId="0522D3D5" w14:textId="77777777" w:rsidR="005820C7" w:rsidRPr="005820C7" w:rsidRDefault="005820C7" w:rsidP="009E4EF0">
            <w:pPr>
              <w:pStyle w:val="NoSpacing"/>
              <w:rPr>
                <w:rFonts w:asciiTheme="minorHAnsi" w:hAnsiTheme="minorHAnsi" w:cs="Arial"/>
                <w:sz w:val="20"/>
                <w:szCs w:val="20"/>
              </w:rPr>
            </w:pPr>
          </w:p>
        </w:tc>
        <w:tc>
          <w:tcPr>
            <w:tcW w:w="4200" w:type="dxa"/>
            <w:tcBorders>
              <w:bottom w:val="single" w:sz="4" w:space="0" w:color="auto"/>
            </w:tcBorders>
            <w:shd w:val="clear" w:color="auto" w:fill="E0E1F3" w:themeFill="text2" w:themeFillTint="1A"/>
            <w:tcMar>
              <w:top w:w="43" w:type="dxa"/>
              <w:left w:w="115" w:type="dxa"/>
              <w:bottom w:w="72" w:type="dxa"/>
              <w:right w:w="115" w:type="dxa"/>
            </w:tcMar>
            <w:vAlign w:val="center"/>
          </w:tcPr>
          <w:p w14:paraId="24255345"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Total Income:</w:t>
            </w:r>
          </w:p>
        </w:tc>
        <w:tc>
          <w:tcPr>
            <w:tcW w:w="2529" w:type="dxa"/>
            <w:gridSpan w:val="2"/>
            <w:tcBorders>
              <w:bottom w:val="single" w:sz="4" w:space="0" w:color="auto"/>
            </w:tcBorders>
            <w:tcMar>
              <w:top w:w="43" w:type="dxa"/>
              <w:left w:w="115" w:type="dxa"/>
              <w:bottom w:w="72" w:type="dxa"/>
              <w:right w:w="115" w:type="dxa"/>
            </w:tcMar>
            <w:vAlign w:val="center"/>
          </w:tcPr>
          <w:p w14:paraId="46F83D15"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68853D00"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5"/>
          <w:jc w:val="center"/>
        </w:trPr>
        <w:tc>
          <w:tcPr>
            <w:tcW w:w="6992" w:type="dxa"/>
            <w:gridSpan w:val="3"/>
            <w:tcBorders>
              <w:bottom w:val="single" w:sz="4" w:space="0" w:color="auto"/>
            </w:tcBorders>
            <w:shd w:val="clear" w:color="auto" w:fill="E6E6E6"/>
            <w:tcMar>
              <w:top w:w="43" w:type="dxa"/>
              <w:left w:w="115" w:type="dxa"/>
              <w:bottom w:w="72" w:type="dxa"/>
              <w:right w:w="115" w:type="dxa"/>
            </w:tcMar>
            <w:vAlign w:val="center"/>
          </w:tcPr>
          <w:p w14:paraId="4F57C52C"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Number of households supported by gross income:</w:t>
            </w:r>
          </w:p>
        </w:tc>
        <w:tc>
          <w:tcPr>
            <w:tcW w:w="2529" w:type="dxa"/>
            <w:gridSpan w:val="2"/>
            <w:tcBorders>
              <w:bottom w:val="single" w:sz="4" w:space="0" w:color="auto"/>
            </w:tcBorders>
            <w:tcMar>
              <w:top w:w="43" w:type="dxa"/>
              <w:left w:w="115" w:type="dxa"/>
              <w:bottom w:w="72" w:type="dxa"/>
              <w:right w:w="115" w:type="dxa"/>
            </w:tcMar>
            <w:vAlign w:val="center"/>
          </w:tcPr>
          <w:p w14:paraId="75340A8A" w14:textId="77777777" w:rsidR="005820C7" w:rsidRPr="005820C7" w:rsidRDefault="005820C7" w:rsidP="009E4EF0">
            <w:pPr>
              <w:pStyle w:val="NoSpacing"/>
              <w:rPr>
                <w:rFonts w:asciiTheme="minorHAnsi" w:hAnsiTheme="minorHAnsi" w:cs="Arial"/>
                <w:sz w:val="20"/>
                <w:szCs w:val="20"/>
              </w:rPr>
            </w:pPr>
          </w:p>
        </w:tc>
      </w:tr>
      <w:tr w:rsidR="005820C7" w:rsidRPr="005820C7" w14:paraId="61CA92DB"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
          <w:jc w:val="center"/>
        </w:trPr>
        <w:tc>
          <w:tcPr>
            <w:tcW w:w="6992" w:type="dxa"/>
            <w:gridSpan w:val="3"/>
            <w:tcBorders>
              <w:bottom w:val="single" w:sz="4" w:space="0" w:color="auto"/>
            </w:tcBorders>
            <w:shd w:val="clear" w:color="auto" w:fill="E6E6E6"/>
            <w:tcMar>
              <w:top w:w="43" w:type="dxa"/>
              <w:left w:w="115" w:type="dxa"/>
              <w:bottom w:w="72" w:type="dxa"/>
              <w:right w:w="115" w:type="dxa"/>
            </w:tcMar>
            <w:vAlign w:val="center"/>
          </w:tcPr>
          <w:p w14:paraId="5A82265B"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Number of dependents supported by gross income:</w:t>
            </w:r>
          </w:p>
        </w:tc>
        <w:tc>
          <w:tcPr>
            <w:tcW w:w="2529" w:type="dxa"/>
            <w:gridSpan w:val="2"/>
            <w:tcBorders>
              <w:bottom w:val="single" w:sz="4" w:space="0" w:color="auto"/>
            </w:tcBorders>
            <w:tcMar>
              <w:top w:w="43" w:type="dxa"/>
              <w:left w:w="115" w:type="dxa"/>
              <w:bottom w:w="72" w:type="dxa"/>
              <w:right w:w="115" w:type="dxa"/>
            </w:tcMar>
            <w:vAlign w:val="center"/>
          </w:tcPr>
          <w:p w14:paraId="4E06467A" w14:textId="77777777" w:rsidR="005820C7" w:rsidRPr="005820C7" w:rsidRDefault="005820C7" w:rsidP="009E4EF0">
            <w:pPr>
              <w:pStyle w:val="NoSpacing"/>
              <w:rPr>
                <w:rFonts w:asciiTheme="minorHAnsi" w:hAnsiTheme="minorHAnsi" w:cs="Arial"/>
                <w:sz w:val="20"/>
                <w:szCs w:val="20"/>
              </w:rPr>
            </w:pPr>
          </w:p>
        </w:tc>
      </w:tr>
      <w:tr w:rsidR="005820C7" w:rsidRPr="005820C7" w14:paraId="34485BB4"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5"/>
          <w:jc w:val="center"/>
        </w:trPr>
        <w:tc>
          <w:tcPr>
            <w:tcW w:w="6992" w:type="dxa"/>
            <w:gridSpan w:val="3"/>
            <w:tcBorders>
              <w:bottom w:val="single" w:sz="4" w:space="0" w:color="auto"/>
            </w:tcBorders>
            <w:shd w:val="clear" w:color="auto" w:fill="E6E6E6"/>
            <w:tcMar>
              <w:top w:w="43" w:type="dxa"/>
              <w:left w:w="115" w:type="dxa"/>
              <w:bottom w:w="72" w:type="dxa"/>
              <w:right w:w="115" w:type="dxa"/>
            </w:tcMar>
            <w:vAlign w:val="center"/>
          </w:tcPr>
          <w:p w14:paraId="3370C1E9"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Number of household members attending college this year:</w:t>
            </w:r>
          </w:p>
        </w:tc>
        <w:tc>
          <w:tcPr>
            <w:tcW w:w="2529" w:type="dxa"/>
            <w:gridSpan w:val="2"/>
            <w:tcBorders>
              <w:bottom w:val="single" w:sz="4" w:space="0" w:color="auto"/>
            </w:tcBorders>
            <w:tcMar>
              <w:top w:w="43" w:type="dxa"/>
              <w:left w:w="115" w:type="dxa"/>
              <w:bottom w:w="72" w:type="dxa"/>
              <w:right w:w="115" w:type="dxa"/>
            </w:tcMar>
            <w:vAlign w:val="center"/>
          </w:tcPr>
          <w:p w14:paraId="07CBE622" w14:textId="77777777" w:rsidR="005820C7" w:rsidRPr="005820C7" w:rsidRDefault="005820C7" w:rsidP="009E4EF0">
            <w:pPr>
              <w:pStyle w:val="NoSpacing"/>
              <w:rPr>
                <w:rFonts w:asciiTheme="minorHAnsi" w:hAnsiTheme="minorHAnsi" w:cs="Arial"/>
                <w:sz w:val="20"/>
                <w:szCs w:val="20"/>
              </w:rPr>
            </w:pPr>
          </w:p>
        </w:tc>
      </w:tr>
      <w:tr w:rsidR="005820C7" w:rsidRPr="005820C7" w14:paraId="5A6356EE"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5"/>
          <w:jc w:val="center"/>
        </w:trPr>
        <w:tc>
          <w:tcPr>
            <w:tcW w:w="2792" w:type="dxa"/>
            <w:gridSpan w:val="2"/>
            <w:vMerge w:val="restart"/>
            <w:shd w:val="clear" w:color="auto" w:fill="E6E6E6"/>
            <w:tcMar>
              <w:top w:w="43" w:type="dxa"/>
              <w:left w:w="115" w:type="dxa"/>
              <w:bottom w:w="72" w:type="dxa"/>
              <w:right w:w="115" w:type="dxa"/>
            </w:tcMar>
            <w:vAlign w:val="center"/>
          </w:tcPr>
          <w:p w14:paraId="56F2C874"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Did you complete the Free Application for Federal Student Aid (FAFSA)</w:t>
            </w:r>
            <w:r w:rsidR="00BC3ED8">
              <w:rPr>
                <w:rFonts w:asciiTheme="minorHAnsi" w:hAnsiTheme="minorHAnsi" w:cs="Arial"/>
                <w:b/>
                <w:sz w:val="20"/>
                <w:szCs w:val="20"/>
              </w:rPr>
              <w:t xml:space="preserve"> or the Oreg</w:t>
            </w:r>
            <w:r w:rsidR="00E63CCB">
              <w:rPr>
                <w:rFonts w:asciiTheme="minorHAnsi" w:hAnsiTheme="minorHAnsi" w:cs="Arial"/>
                <w:b/>
                <w:sz w:val="20"/>
                <w:szCs w:val="20"/>
              </w:rPr>
              <w:t>on Student Aid Application (ORSAA)</w:t>
            </w:r>
            <w:r w:rsidRPr="005820C7">
              <w:rPr>
                <w:rFonts w:asciiTheme="minorHAnsi" w:hAnsiTheme="minorHAnsi" w:cs="Arial"/>
                <w:b/>
                <w:sz w:val="20"/>
                <w:szCs w:val="20"/>
              </w:rPr>
              <w:t>?</w:t>
            </w:r>
          </w:p>
          <w:p w14:paraId="3B00EF98"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If so, please answer the questions to the right.</w:t>
            </w:r>
          </w:p>
        </w:tc>
        <w:tc>
          <w:tcPr>
            <w:tcW w:w="4200" w:type="dxa"/>
            <w:shd w:val="clear" w:color="auto" w:fill="E0E1F3" w:themeFill="text2" w:themeFillTint="1A"/>
            <w:tcMar>
              <w:top w:w="43" w:type="dxa"/>
              <w:left w:w="115" w:type="dxa"/>
              <w:bottom w:w="72" w:type="dxa"/>
              <w:right w:w="115" w:type="dxa"/>
            </w:tcMar>
            <w:vAlign w:val="center"/>
          </w:tcPr>
          <w:p w14:paraId="2DF471D0"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What is your Expected Family Contribution (EFC)?</w:t>
            </w:r>
          </w:p>
        </w:tc>
        <w:tc>
          <w:tcPr>
            <w:tcW w:w="2529" w:type="dxa"/>
            <w:gridSpan w:val="2"/>
            <w:tcMar>
              <w:top w:w="43" w:type="dxa"/>
              <w:left w:w="115" w:type="dxa"/>
              <w:bottom w:w="72" w:type="dxa"/>
              <w:right w:w="115" w:type="dxa"/>
            </w:tcMar>
            <w:vAlign w:val="center"/>
          </w:tcPr>
          <w:p w14:paraId="15BEF901"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w:t>
            </w:r>
          </w:p>
        </w:tc>
      </w:tr>
      <w:tr w:rsidR="005820C7" w:rsidRPr="005820C7" w14:paraId="31780FF2"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2"/>
          <w:jc w:val="center"/>
        </w:trPr>
        <w:tc>
          <w:tcPr>
            <w:tcW w:w="2792" w:type="dxa"/>
            <w:gridSpan w:val="2"/>
            <w:vMerge/>
            <w:shd w:val="clear" w:color="auto" w:fill="E6E6E6"/>
            <w:tcMar>
              <w:top w:w="43" w:type="dxa"/>
              <w:left w:w="115" w:type="dxa"/>
              <w:bottom w:w="72" w:type="dxa"/>
              <w:right w:w="115" w:type="dxa"/>
            </w:tcMar>
            <w:vAlign w:val="center"/>
          </w:tcPr>
          <w:p w14:paraId="300AD1D0" w14:textId="77777777" w:rsidR="005820C7" w:rsidRPr="005820C7" w:rsidRDefault="005820C7" w:rsidP="009E4EF0">
            <w:pPr>
              <w:pStyle w:val="NoSpacing"/>
              <w:rPr>
                <w:rFonts w:asciiTheme="minorHAnsi" w:hAnsiTheme="minorHAnsi" w:cs="Arial"/>
                <w:sz w:val="20"/>
                <w:szCs w:val="20"/>
              </w:rPr>
            </w:pPr>
          </w:p>
        </w:tc>
        <w:tc>
          <w:tcPr>
            <w:tcW w:w="4200" w:type="dxa"/>
            <w:vMerge w:val="restart"/>
            <w:shd w:val="clear" w:color="auto" w:fill="E0E1F3" w:themeFill="text2" w:themeFillTint="1A"/>
            <w:tcMar>
              <w:top w:w="43" w:type="dxa"/>
              <w:left w:w="115" w:type="dxa"/>
              <w:bottom w:w="72" w:type="dxa"/>
              <w:right w:w="115" w:type="dxa"/>
            </w:tcMar>
            <w:vAlign w:val="center"/>
          </w:tcPr>
          <w:p w14:paraId="2A1FDAE0"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Are you eligible for a Pell Grant?</w:t>
            </w:r>
          </w:p>
        </w:tc>
        <w:tc>
          <w:tcPr>
            <w:tcW w:w="448" w:type="dxa"/>
            <w:tcMar>
              <w:top w:w="43" w:type="dxa"/>
              <w:left w:w="115" w:type="dxa"/>
              <w:bottom w:w="72" w:type="dxa"/>
              <w:right w:w="115" w:type="dxa"/>
            </w:tcMar>
            <w:vAlign w:val="center"/>
          </w:tcPr>
          <w:p w14:paraId="231C93B3" w14:textId="77777777" w:rsidR="005820C7" w:rsidRPr="005820C7" w:rsidRDefault="005820C7" w:rsidP="009E4EF0">
            <w:pPr>
              <w:pStyle w:val="NoSpacing"/>
              <w:rPr>
                <w:rFonts w:asciiTheme="minorHAnsi" w:hAnsiTheme="minorHAnsi" w:cs="Arial"/>
                <w:sz w:val="20"/>
                <w:szCs w:val="20"/>
              </w:rPr>
            </w:pPr>
          </w:p>
        </w:tc>
        <w:tc>
          <w:tcPr>
            <w:tcW w:w="2081" w:type="dxa"/>
            <w:vAlign w:val="center"/>
          </w:tcPr>
          <w:p w14:paraId="1A5B0914"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Yes</w:t>
            </w:r>
          </w:p>
        </w:tc>
      </w:tr>
      <w:tr w:rsidR="005820C7" w:rsidRPr="005820C7" w14:paraId="3D89228E"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2"/>
          <w:jc w:val="center"/>
        </w:trPr>
        <w:tc>
          <w:tcPr>
            <w:tcW w:w="2792" w:type="dxa"/>
            <w:gridSpan w:val="2"/>
            <w:vMerge/>
            <w:shd w:val="clear" w:color="auto" w:fill="E6E6E6"/>
            <w:tcMar>
              <w:top w:w="43" w:type="dxa"/>
              <w:left w:w="115" w:type="dxa"/>
              <w:bottom w:w="72" w:type="dxa"/>
              <w:right w:w="115" w:type="dxa"/>
            </w:tcMar>
            <w:vAlign w:val="center"/>
          </w:tcPr>
          <w:p w14:paraId="66087BEC" w14:textId="77777777" w:rsidR="005820C7" w:rsidRPr="005820C7" w:rsidRDefault="005820C7" w:rsidP="009E4EF0">
            <w:pPr>
              <w:pStyle w:val="NoSpacing"/>
              <w:rPr>
                <w:rFonts w:asciiTheme="minorHAnsi" w:hAnsiTheme="minorHAnsi" w:cs="Arial"/>
                <w:sz w:val="20"/>
                <w:szCs w:val="20"/>
              </w:rPr>
            </w:pPr>
          </w:p>
        </w:tc>
        <w:tc>
          <w:tcPr>
            <w:tcW w:w="4200" w:type="dxa"/>
            <w:vMerge/>
            <w:shd w:val="clear" w:color="auto" w:fill="E0E1F3" w:themeFill="text2" w:themeFillTint="1A"/>
            <w:tcMar>
              <w:top w:w="43" w:type="dxa"/>
              <w:left w:w="115" w:type="dxa"/>
              <w:bottom w:w="72" w:type="dxa"/>
              <w:right w:w="115" w:type="dxa"/>
            </w:tcMar>
            <w:vAlign w:val="center"/>
          </w:tcPr>
          <w:p w14:paraId="6E86F1BC" w14:textId="77777777" w:rsidR="005820C7" w:rsidRPr="005820C7" w:rsidRDefault="005820C7" w:rsidP="009E4EF0">
            <w:pPr>
              <w:pStyle w:val="NoSpacing"/>
              <w:rPr>
                <w:rFonts w:asciiTheme="minorHAnsi" w:hAnsiTheme="minorHAnsi" w:cs="Arial"/>
                <w:sz w:val="20"/>
                <w:szCs w:val="20"/>
              </w:rPr>
            </w:pPr>
          </w:p>
        </w:tc>
        <w:tc>
          <w:tcPr>
            <w:tcW w:w="448" w:type="dxa"/>
            <w:tcMar>
              <w:top w:w="43" w:type="dxa"/>
              <w:left w:w="115" w:type="dxa"/>
              <w:bottom w:w="72" w:type="dxa"/>
              <w:right w:w="115" w:type="dxa"/>
            </w:tcMar>
            <w:vAlign w:val="center"/>
          </w:tcPr>
          <w:p w14:paraId="49F4B3CE" w14:textId="77777777" w:rsidR="005820C7" w:rsidRPr="005820C7" w:rsidRDefault="005820C7" w:rsidP="009E4EF0">
            <w:pPr>
              <w:pStyle w:val="NoSpacing"/>
              <w:rPr>
                <w:rFonts w:asciiTheme="minorHAnsi" w:hAnsiTheme="minorHAnsi" w:cs="Arial"/>
                <w:sz w:val="20"/>
                <w:szCs w:val="20"/>
              </w:rPr>
            </w:pPr>
          </w:p>
        </w:tc>
        <w:tc>
          <w:tcPr>
            <w:tcW w:w="2081" w:type="dxa"/>
            <w:vAlign w:val="center"/>
          </w:tcPr>
          <w:p w14:paraId="4BA2BF13"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No</w:t>
            </w:r>
          </w:p>
        </w:tc>
      </w:tr>
      <w:tr w:rsidR="005820C7" w:rsidRPr="005820C7" w14:paraId="62B22EC6"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1"/>
          <w:jc w:val="center"/>
        </w:trPr>
        <w:tc>
          <w:tcPr>
            <w:tcW w:w="2792" w:type="dxa"/>
            <w:gridSpan w:val="2"/>
            <w:vMerge/>
            <w:shd w:val="clear" w:color="auto" w:fill="E6E6E6"/>
            <w:tcMar>
              <w:top w:w="43" w:type="dxa"/>
              <w:left w:w="115" w:type="dxa"/>
              <w:bottom w:w="72" w:type="dxa"/>
              <w:right w:w="115" w:type="dxa"/>
            </w:tcMar>
            <w:vAlign w:val="center"/>
          </w:tcPr>
          <w:p w14:paraId="50FF7594" w14:textId="77777777" w:rsidR="005820C7" w:rsidRPr="005820C7" w:rsidRDefault="005820C7" w:rsidP="009E4EF0">
            <w:pPr>
              <w:pStyle w:val="NoSpacing"/>
              <w:rPr>
                <w:rFonts w:asciiTheme="minorHAnsi" w:hAnsiTheme="minorHAnsi" w:cs="Arial"/>
                <w:sz w:val="20"/>
                <w:szCs w:val="20"/>
              </w:rPr>
            </w:pPr>
          </w:p>
        </w:tc>
        <w:tc>
          <w:tcPr>
            <w:tcW w:w="4200" w:type="dxa"/>
            <w:vMerge w:val="restart"/>
            <w:shd w:val="clear" w:color="auto" w:fill="E0E1F3" w:themeFill="text2" w:themeFillTint="1A"/>
            <w:tcMar>
              <w:top w:w="43" w:type="dxa"/>
              <w:left w:w="115" w:type="dxa"/>
              <w:bottom w:w="72" w:type="dxa"/>
              <w:right w:w="115" w:type="dxa"/>
            </w:tcMar>
            <w:vAlign w:val="center"/>
          </w:tcPr>
          <w:p w14:paraId="734EA05B"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 xml:space="preserve">Are you eligible for an </w:t>
            </w:r>
            <w:r w:rsidRPr="005820C7">
              <w:rPr>
                <w:rFonts w:asciiTheme="minorHAnsi" w:hAnsiTheme="minorHAnsi" w:cs="Arial"/>
                <w:sz w:val="20"/>
                <w:szCs w:val="20"/>
              </w:rPr>
              <w:br/>
              <w:t>Oregon Opportunity Grant?</w:t>
            </w:r>
          </w:p>
        </w:tc>
        <w:tc>
          <w:tcPr>
            <w:tcW w:w="448" w:type="dxa"/>
            <w:tcMar>
              <w:top w:w="43" w:type="dxa"/>
              <w:left w:w="115" w:type="dxa"/>
              <w:bottom w:w="72" w:type="dxa"/>
              <w:right w:w="115" w:type="dxa"/>
            </w:tcMar>
            <w:vAlign w:val="center"/>
          </w:tcPr>
          <w:p w14:paraId="2A6AAAFC" w14:textId="77777777" w:rsidR="005820C7" w:rsidRPr="005820C7" w:rsidRDefault="005820C7" w:rsidP="009E4EF0">
            <w:pPr>
              <w:pStyle w:val="NoSpacing"/>
              <w:rPr>
                <w:rFonts w:asciiTheme="minorHAnsi" w:hAnsiTheme="minorHAnsi" w:cs="Arial"/>
                <w:sz w:val="20"/>
                <w:szCs w:val="20"/>
              </w:rPr>
            </w:pPr>
          </w:p>
        </w:tc>
        <w:tc>
          <w:tcPr>
            <w:tcW w:w="2081" w:type="dxa"/>
            <w:vAlign w:val="center"/>
          </w:tcPr>
          <w:p w14:paraId="592E5CFD"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Yes</w:t>
            </w:r>
          </w:p>
        </w:tc>
      </w:tr>
      <w:tr w:rsidR="005820C7" w:rsidRPr="005820C7" w14:paraId="1EB1C3F9" w14:textId="77777777" w:rsidTr="003D366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0"/>
          <w:jc w:val="center"/>
        </w:trPr>
        <w:tc>
          <w:tcPr>
            <w:tcW w:w="2792" w:type="dxa"/>
            <w:gridSpan w:val="2"/>
            <w:vMerge/>
            <w:tcBorders>
              <w:bottom w:val="single" w:sz="4" w:space="0" w:color="auto"/>
            </w:tcBorders>
            <w:shd w:val="clear" w:color="auto" w:fill="E6E6E6"/>
            <w:tcMar>
              <w:top w:w="43" w:type="dxa"/>
              <w:left w:w="115" w:type="dxa"/>
              <w:bottom w:w="72" w:type="dxa"/>
              <w:right w:w="115" w:type="dxa"/>
            </w:tcMar>
            <w:vAlign w:val="center"/>
          </w:tcPr>
          <w:p w14:paraId="68B94C1A" w14:textId="77777777" w:rsidR="005820C7" w:rsidRPr="005820C7" w:rsidRDefault="005820C7" w:rsidP="009E4EF0">
            <w:pPr>
              <w:pStyle w:val="NoSpacing"/>
              <w:rPr>
                <w:rFonts w:asciiTheme="minorHAnsi" w:hAnsiTheme="minorHAnsi" w:cs="Arial"/>
                <w:sz w:val="20"/>
                <w:szCs w:val="20"/>
              </w:rPr>
            </w:pPr>
          </w:p>
        </w:tc>
        <w:tc>
          <w:tcPr>
            <w:tcW w:w="4200" w:type="dxa"/>
            <w:vMerge/>
            <w:tcBorders>
              <w:bottom w:val="single" w:sz="4" w:space="0" w:color="auto"/>
            </w:tcBorders>
            <w:shd w:val="clear" w:color="auto" w:fill="E0E1F3" w:themeFill="text2" w:themeFillTint="1A"/>
            <w:tcMar>
              <w:top w:w="43" w:type="dxa"/>
              <w:left w:w="115" w:type="dxa"/>
              <w:bottom w:w="72" w:type="dxa"/>
              <w:right w:w="115" w:type="dxa"/>
            </w:tcMar>
            <w:vAlign w:val="center"/>
          </w:tcPr>
          <w:p w14:paraId="27A96A0C" w14:textId="77777777" w:rsidR="005820C7" w:rsidRPr="005820C7" w:rsidRDefault="005820C7" w:rsidP="009E4EF0">
            <w:pPr>
              <w:pStyle w:val="NoSpacing"/>
              <w:rPr>
                <w:rFonts w:asciiTheme="minorHAnsi" w:hAnsiTheme="minorHAnsi" w:cs="Arial"/>
                <w:sz w:val="20"/>
                <w:szCs w:val="20"/>
              </w:rPr>
            </w:pPr>
          </w:p>
        </w:tc>
        <w:tc>
          <w:tcPr>
            <w:tcW w:w="448" w:type="dxa"/>
            <w:tcBorders>
              <w:bottom w:val="single" w:sz="4" w:space="0" w:color="auto"/>
            </w:tcBorders>
            <w:tcMar>
              <w:top w:w="43" w:type="dxa"/>
              <w:left w:w="115" w:type="dxa"/>
              <w:bottom w:w="72" w:type="dxa"/>
              <w:right w:w="115" w:type="dxa"/>
            </w:tcMar>
            <w:vAlign w:val="center"/>
          </w:tcPr>
          <w:p w14:paraId="295617B7" w14:textId="77777777" w:rsidR="005820C7" w:rsidRPr="005820C7" w:rsidRDefault="005820C7" w:rsidP="009E4EF0">
            <w:pPr>
              <w:pStyle w:val="NoSpacing"/>
              <w:rPr>
                <w:rFonts w:asciiTheme="minorHAnsi" w:hAnsiTheme="minorHAnsi" w:cs="Arial"/>
                <w:sz w:val="20"/>
                <w:szCs w:val="20"/>
              </w:rPr>
            </w:pPr>
          </w:p>
        </w:tc>
        <w:tc>
          <w:tcPr>
            <w:tcW w:w="2081" w:type="dxa"/>
            <w:tcBorders>
              <w:bottom w:val="single" w:sz="4" w:space="0" w:color="auto"/>
            </w:tcBorders>
            <w:vAlign w:val="center"/>
          </w:tcPr>
          <w:p w14:paraId="66D89AA6"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No</w:t>
            </w:r>
          </w:p>
        </w:tc>
      </w:tr>
      <w:tr w:rsidR="005820C7" w:rsidRPr="005820C7" w14:paraId="3F7E9028" w14:textId="77777777" w:rsidTr="003D366F">
        <w:trPr>
          <w:gridBefore w:val="1"/>
          <w:wBefore w:w="7" w:type="dxa"/>
          <w:trHeight w:val="487"/>
        </w:trPr>
        <w:tc>
          <w:tcPr>
            <w:tcW w:w="9514" w:type="dxa"/>
            <w:gridSpan w:val="4"/>
            <w:shd w:val="pct10" w:color="auto" w:fill="auto"/>
            <w:vAlign w:val="center"/>
          </w:tcPr>
          <w:p w14:paraId="24B7EFFD"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b/>
                <w:sz w:val="20"/>
                <w:szCs w:val="20"/>
              </w:rPr>
              <w:t>You may use the space below to describe your family’s financial situation if you wish, but please do not exceed the space provided.</w:t>
            </w:r>
          </w:p>
        </w:tc>
      </w:tr>
      <w:tr w:rsidR="005820C7" w:rsidRPr="005820C7" w14:paraId="7690433E" w14:textId="77777777" w:rsidTr="003D366F">
        <w:trPr>
          <w:gridBefore w:val="1"/>
          <w:wBefore w:w="7" w:type="dxa"/>
          <w:trHeight w:val="1695"/>
        </w:trPr>
        <w:tc>
          <w:tcPr>
            <w:tcW w:w="9514" w:type="dxa"/>
            <w:gridSpan w:val="4"/>
          </w:tcPr>
          <w:p w14:paraId="756D20CD" w14:textId="77777777" w:rsidR="00EF3116" w:rsidRPr="005820C7" w:rsidRDefault="00EF3116" w:rsidP="00EF3116">
            <w:pPr>
              <w:pStyle w:val="NoSpacing"/>
              <w:rPr>
                <w:rFonts w:asciiTheme="minorHAnsi" w:hAnsiTheme="minorHAnsi" w:cs="Arial"/>
                <w:sz w:val="20"/>
                <w:szCs w:val="20"/>
              </w:rPr>
            </w:pPr>
          </w:p>
        </w:tc>
      </w:tr>
    </w:tbl>
    <w:p w14:paraId="17709B96" w14:textId="77777777" w:rsidR="005820C7" w:rsidRPr="005820C7" w:rsidRDefault="005820C7" w:rsidP="005820C7">
      <w:pPr>
        <w:rPr>
          <w:rFonts w:asciiTheme="minorHAnsi" w:hAnsiTheme="minorHAnsi" w:cs="Arial"/>
        </w:rPr>
      </w:pPr>
    </w:p>
    <w:p w14:paraId="560D78EC" w14:textId="77777777" w:rsidR="005820C7" w:rsidRPr="005820C7" w:rsidRDefault="005820C7" w:rsidP="005820C7">
      <w:pPr>
        <w:rPr>
          <w:rFonts w:asciiTheme="minorHAnsi" w:hAnsiTheme="minorHAnsi" w:cs="Arial"/>
          <w:b/>
          <w:bCs/>
          <w:sz w:val="28"/>
        </w:rPr>
      </w:pPr>
      <w:r w:rsidRPr="005820C7">
        <w:rPr>
          <w:rFonts w:asciiTheme="minorHAnsi" w:hAnsiTheme="minorHAnsi" w:cs="Arial"/>
          <w:b/>
          <w:bCs/>
          <w:sz w:val="28"/>
        </w:rPr>
        <w:t>Personal Statements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5820C7" w:rsidRPr="005820C7" w14:paraId="2DDC6D80" w14:textId="77777777" w:rsidTr="005E500A">
        <w:trPr>
          <w:trHeight w:val="840"/>
        </w:trPr>
        <w:tc>
          <w:tcPr>
            <w:tcW w:w="9535" w:type="dxa"/>
            <w:tcBorders>
              <w:bottom w:val="single" w:sz="4" w:space="0" w:color="000000"/>
            </w:tcBorders>
            <w:shd w:val="pct10" w:color="auto" w:fill="auto"/>
            <w:vAlign w:val="center"/>
          </w:tcPr>
          <w:p w14:paraId="5DE4CEBF" w14:textId="45798A92" w:rsidR="005820C7" w:rsidRPr="005820C7" w:rsidRDefault="005820C7" w:rsidP="009E4EF0">
            <w:pPr>
              <w:rPr>
                <w:rFonts w:asciiTheme="minorHAnsi" w:hAnsiTheme="minorHAnsi" w:cs="Arial"/>
              </w:rPr>
            </w:pPr>
            <w:r w:rsidRPr="005820C7">
              <w:rPr>
                <w:rFonts w:asciiTheme="minorHAnsi" w:hAnsiTheme="minorHAnsi" w:cs="Arial"/>
                <w:b/>
              </w:rPr>
              <w:t xml:space="preserve">Please write </w:t>
            </w:r>
            <w:r w:rsidR="007970DF">
              <w:rPr>
                <w:rFonts w:asciiTheme="minorHAnsi" w:hAnsiTheme="minorHAnsi" w:cs="Arial"/>
                <w:b/>
              </w:rPr>
              <w:t>five</w:t>
            </w:r>
            <w:r w:rsidRPr="005820C7">
              <w:rPr>
                <w:rFonts w:asciiTheme="minorHAnsi" w:hAnsiTheme="minorHAnsi" w:cs="Arial"/>
                <w:b/>
              </w:rPr>
              <w:t xml:space="preserve"> short essays addressing the following topics. Identify your essays by number or begin each with the essay topic, so that we know which essay </w:t>
            </w:r>
            <w:r w:rsidR="00E63CCB" w:rsidRPr="005820C7">
              <w:rPr>
                <w:rFonts w:asciiTheme="minorHAnsi" w:hAnsiTheme="minorHAnsi" w:cs="Arial"/>
                <w:b/>
              </w:rPr>
              <w:t>relates to</w:t>
            </w:r>
            <w:r w:rsidRPr="005820C7">
              <w:rPr>
                <w:rFonts w:asciiTheme="minorHAnsi" w:hAnsiTheme="minorHAnsi" w:cs="Arial"/>
                <w:b/>
              </w:rPr>
              <w:t xml:space="preserve"> each topic. The essays should be </w:t>
            </w:r>
            <w:r w:rsidR="00E63CCB">
              <w:rPr>
                <w:rFonts w:asciiTheme="minorHAnsi" w:hAnsiTheme="minorHAnsi" w:cs="Arial"/>
                <w:b/>
              </w:rPr>
              <w:t xml:space="preserve">approximately </w:t>
            </w:r>
            <w:r w:rsidRPr="005820C7">
              <w:rPr>
                <w:rFonts w:asciiTheme="minorHAnsi" w:hAnsiTheme="minorHAnsi" w:cs="Arial"/>
                <w:b/>
              </w:rPr>
              <w:t>150 words each.</w:t>
            </w:r>
            <w:r w:rsidR="000C427C">
              <w:rPr>
                <w:rFonts w:asciiTheme="minorHAnsi" w:hAnsiTheme="minorHAnsi" w:cs="Arial"/>
                <w:b/>
              </w:rPr>
              <w:t xml:space="preserve"> </w:t>
            </w:r>
          </w:p>
        </w:tc>
      </w:tr>
      <w:tr w:rsidR="005820C7" w:rsidRPr="005820C7" w14:paraId="43B1AF3E" w14:textId="77777777" w:rsidTr="005E500A">
        <w:trPr>
          <w:trHeight w:val="363"/>
        </w:trPr>
        <w:tc>
          <w:tcPr>
            <w:tcW w:w="9535" w:type="dxa"/>
            <w:shd w:val="clear" w:color="auto" w:fill="E0E1F3" w:themeFill="text2" w:themeFillTint="1A"/>
            <w:vAlign w:val="center"/>
          </w:tcPr>
          <w:p w14:paraId="7C61817E" w14:textId="77777777" w:rsidR="005820C7" w:rsidRPr="005820C7" w:rsidRDefault="005820C7" w:rsidP="005820C7">
            <w:pPr>
              <w:pStyle w:val="ListParagraph"/>
              <w:numPr>
                <w:ilvl w:val="0"/>
                <w:numId w:val="1"/>
              </w:numPr>
              <w:rPr>
                <w:rFonts w:asciiTheme="minorHAnsi" w:hAnsiTheme="minorHAnsi" w:cs="Arial"/>
              </w:rPr>
            </w:pPr>
            <w:r w:rsidRPr="005820C7">
              <w:rPr>
                <w:rFonts w:asciiTheme="minorHAnsi" w:hAnsiTheme="minorHAnsi" w:cs="Arial"/>
              </w:rPr>
              <w:t xml:space="preserve">What are your specific educational plans and career goals and why? What inspires you to achieve them? </w:t>
            </w:r>
          </w:p>
        </w:tc>
      </w:tr>
      <w:tr w:rsidR="005820C7" w:rsidRPr="005820C7" w14:paraId="1F2813FF" w14:textId="77777777" w:rsidTr="005E500A">
        <w:trPr>
          <w:trHeight w:val="615"/>
        </w:trPr>
        <w:tc>
          <w:tcPr>
            <w:tcW w:w="9535" w:type="dxa"/>
            <w:shd w:val="clear" w:color="auto" w:fill="E0E1F3" w:themeFill="text2" w:themeFillTint="1A"/>
            <w:vAlign w:val="center"/>
          </w:tcPr>
          <w:p w14:paraId="129CA9BB" w14:textId="77777777" w:rsidR="005820C7" w:rsidRPr="005820C7" w:rsidRDefault="005820C7" w:rsidP="005820C7">
            <w:pPr>
              <w:pStyle w:val="ListParagraph"/>
              <w:numPr>
                <w:ilvl w:val="0"/>
                <w:numId w:val="1"/>
              </w:numPr>
              <w:rPr>
                <w:rFonts w:asciiTheme="minorHAnsi" w:hAnsiTheme="minorHAnsi" w:cs="Arial"/>
              </w:rPr>
            </w:pPr>
            <w:r w:rsidRPr="005820C7">
              <w:rPr>
                <w:rFonts w:asciiTheme="minorHAnsi" w:hAnsiTheme="minorHAnsi" w:cs="Arial"/>
              </w:rPr>
              <w:t xml:space="preserve">What have you done for your family or community that you care about the most and why? </w:t>
            </w:r>
          </w:p>
        </w:tc>
      </w:tr>
      <w:tr w:rsidR="005820C7" w:rsidRPr="005820C7" w14:paraId="47E37383" w14:textId="77777777" w:rsidTr="005E500A">
        <w:trPr>
          <w:trHeight w:val="345"/>
        </w:trPr>
        <w:tc>
          <w:tcPr>
            <w:tcW w:w="9535" w:type="dxa"/>
            <w:shd w:val="clear" w:color="auto" w:fill="E0E1F3" w:themeFill="text2" w:themeFillTint="1A"/>
            <w:vAlign w:val="center"/>
          </w:tcPr>
          <w:p w14:paraId="5F93E5CB" w14:textId="77777777" w:rsidR="005820C7" w:rsidRPr="005820C7" w:rsidRDefault="005820C7" w:rsidP="005820C7">
            <w:pPr>
              <w:pStyle w:val="ListParagraph"/>
              <w:numPr>
                <w:ilvl w:val="0"/>
                <w:numId w:val="1"/>
              </w:numPr>
              <w:rPr>
                <w:rFonts w:asciiTheme="minorHAnsi" w:hAnsiTheme="minorHAnsi" w:cs="Arial"/>
              </w:rPr>
            </w:pPr>
            <w:r w:rsidRPr="005820C7">
              <w:rPr>
                <w:rFonts w:asciiTheme="minorHAnsi" w:hAnsiTheme="minorHAnsi" w:cs="Arial"/>
              </w:rPr>
              <w:t>Describe a personal accomplishment and the strengths and skills you used to achieve it.</w:t>
            </w:r>
          </w:p>
        </w:tc>
      </w:tr>
      <w:tr w:rsidR="005820C7" w:rsidRPr="005820C7" w14:paraId="749C7121" w14:textId="77777777" w:rsidTr="005E500A">
        <w:trPr>
          <w:trHeight w:val="615"/>
        </w:trPr>
        <w:tc>
          <w:tcPr>
            <w:tcW w:w="9535" w:type="dxa"/>
            <w:shd w:val="clear" w:color="auto" w:fill="E0E1F3" w:themeFill="text2" w:themeFillTint="1A"/>
            <w:vAlign w:val="center"/>
          </w:tcPr>
          <w:p w14:paraId="7BD34F77" w14:textId="77777777" w:rsidR="005820C7" w:rsidRPr="005820C7" w:rsidRDefault="005820C7" w:rsidP="005820C7">
            <w:pPr>
              <w:pStyle w:val="ListParagraph"/>
              <w:numPr>
                <w:ilvl w:val="0"/>
                <w:numId w:val="1"/>
              </w:numPr>
              <w:overflowPunct/>
              <w:autoSpaceDE/>
              <w:autoSpaceDN/>
              <w:adjustRightInd/>
              <w:textAlignment w:val="auto"/>
              <w:rPr>
                <w:rFonts w:asciiTheme="minorHAnsi" w:hAnsiTheme="minorHAnsi" w:cs="Arial"/>
              </w:rPr>
            </w:pPr>
            <w:r w:rsidRPr="005820C7">
              <w:rPr>
                <w:rFonts w:asciiTheme="minorHAnsi" w:hAnsiTheme="minorHAnsi" w:cs="Arial"/>
              </w:rPr>
              <w:t xml:space="preserve">Describe a significant change or experience that has occurred in your life. How did you respond and what did you learn about yourself? </w:t>
            </w:r>
          </w:p>
        </w:tc>
      </w:tr>
      <w:tr w:rsidR="00813728" w:rsidRPr="005820C7" w14:paraId="73BBFB1A" w14:textId="77777777" w:rsidTr="005E500A">
        <w:trPr>
          <w:trHeight w:val="615"/>
        </w:trPr>
        <w:tc>
          <w:tcPr>
            <w:tcW w:w="9535" w:type="dxa"/>
            <w:shd w:val="clear" w:color="auto" w:fill="E0E1F3" w:themeFill="text2" w:themeFillTint="1A"/>
            <w:vAlign w:val="center"/>
          </w:tcPr>
          <w:p w14:paraId="30ACE438" w14:textId="77777777" w:rsidR="00813728" w:rsidRPr="005820C7" w:rsidRDefault="00813728" w:rsidP="005820C7">
            <w:pPr>
              <w:pStyle w:val="ListParagraph"/>
              <w:numPr>
                <w:ilvl w:val="0"/>
                <w:numId w:val="1"/>
              </w:numPr>
              <w:overflowPunct/>
              <w:autoSpaceDE/>
              <w:autoSpaceDN/>
              <w:adjustRightInd/>
              <w:textAlignment w:val="auto"/>
              <w:rPr>
                <w:rFonts w:asciiTheme="minorHAnsi" w:hAnsiTheme="minorHAnsi" w:cs="Arial"/>
              </w:rPr>
            </w:pPr>
            <w:r>
              <w:rPr>
                <w:rFonts w:asciiTheme="minorHAnsi" w:hAnsiTheme="minorHAnsi" w:cs="Arial"/>
              </w:rPr>
              <w:t>How do you view your cultural heritage and its importance to you?</w:t>
            </w:r>
          </w:p>
        </w:tc>
      </w:tr>
    </w:tbl>
    <w:p w14:paraId="0D9D0E95" w14:textId="77777777" w:rsidR="00813728" w:rsidRDefault="00813728" w:rsidP="005820C7">
      <w:pPr>
        <w:rPr>
          <w:rFonts w:asciiTheme="minorHAnsi" w:hAnsiTheme="minorHAnsi" w:cs="Arial"/>
          <w:b/>
          <w:bCs/>
          <w:sz w:val="28"/>
        </w:rPr>
      </w:pPr>
    </w:p>
    <w:p w14:paraId="5D45209A" w14:textId="77777777" w:rsidR="005820C7" w:rsidRPr="005820C7" w:rsidRDefault="005820C7" w:rsidP="005820C7">
      <w:pPr>
        <w:rPr>
          <w:rFonts w:asciiTheme="minorHAnsi" w:hAnsiTheme="minorHAnsi" w:cs="Arial"/>
          <w:b/>
          <w:bCs/>
          <w:sz w:val="28"/>
        </w:rPr>
      </w:pPr>
      <w:r w:rsidRPr="005820C7">
        <w:rPr>
          <w:rFonts w:asciiTheme="minorHAnsi" w:hAnsiTheme="minorHAnsi" w:cs="Arial"/>
          <w:b/>
          <w:bCs/>
          <w:sz w:val="28"/>
        </w:rPr>
        <w:t>Demographic Information</w:t>
      </w:r>
    </w:p>
    <w:p w14:paraId="40008FCF" w14:textId="77777777" w:rsidR="005820C7" w:rsidRPr="005820C7" w:rsidRDefault="005820C7" w:rsidP="005820C7">
      <w:pPr>
        <w:rPr>
          <w:rFonts w:asciiTheme="minorHAnsi" w:hAnsiTheme="minorHAnsi" w:cs="Arial"/>
          <w:bCs/>
          <w:i/>
        </w:rPr>
      </w:pPr>
      <w:r w:rsidRPr="005820C7">
        <w:rPr>
          <w:rFonts w:asciiTheme="minorHAnsi" w:hAnsiTheme="minorHAnsi" w:cs="Arial"/>
          <w:bCs/>
          <w:i/>
        </w:rPr>
        <w:t>Please check the boxes</w:t>
      </w:r>
      <w:r w:rsidR="003759CE">
        <w:rPr>
          <w:rFonts w:asciiTheme="minorHAnsi" w:hAnsiTheme="minorHAnsi" w:cs="Arial"/>
          <w:bCs/>
          <w:i/>
        </w:rPr>
        <w:t xml:space="preserve"> that apply.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5820C7" w:rsidRPr="005820C7" w14:paraId="3858FFF8" w14:textId="77777777" w:rsidTr="009E4EF0">
        <w:trPr>
          <w:trHeight w:val="605"/>
        </w:trPr>
        <w:tc>
          <w:tcPr>
            <w:tcW w:w="1908" w:type="dxa"/>
            <w:shd w:val="clear" w:color="auto" w:fill="E6E6E6"/>
            <w:vAlign w:val="center"/>
          </w:tcPr>
          <w:p w14:paraId="7099C632" w14:textId="77777777"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Date of Birth</w:t>
            </w:r>
          </w:p>
        </w:tc>
        <w:tc>
          <w:tcPr>
            <w:tcW w:w="2190" w:type="dxa"/>
            <w:vAlign w:val="center"/>
          </w:tcPr>
          <w:p w14:paraId="56556FBD" w14:textId="77777777" w:rsidR="005820C7" w:rsidRPr="005820C7" w:rsidRDefault="005820C7" w:rsidP="009E4EF0">
            <w:pPr>
              <w:tabs>
                <w:tab w:val="left" w:pos="7200"/>
              </w:tabs>
              <w:rPr>
                <w:rFonts w:asciiTheme="minorHAnsi" w:hAnsiTheme="minorHAnsi" w:cs="Arial"/>
                <w:b/>
                <w:sz w:val="18"/>
              </w:rPr>
            </w:pPr>
          </w:p>
        </w:tc>
        <w:tc>
          <w:tcPr>
            <w:tcW w:w="1680" w:type="dxa"/>
            <w:gridSpan w:val="2"/>
            <w:shd w:val="clear" w:color="auto" w:fill="E6E6E6"/>
            <w:vAlign w:val="center"/>
          </w:tcPr>
          <w:p w14:paraId="26AC7E01" w14:textId="77777777" w:rsidR="005820C7" w:rsidRPr="005820C7" w:rsidRDefault="005820C7" w:rsidP="009E4EF0">
            <w:pPr>
              <w:tabs>
                <w:tab w:val="left" w:pos="7200"/>
              </w:tabs>
              <w:rPr>
                <w:rFonts w:asciiTheme="minorHAnsi" w:hAnsiTheme="minorHAnsi" w:cs="Arial"/>
                <w:b/>
                <w:sz w:val="18"/>
              </w:rPr>
            </w:pPr>
            <w:r w:rsidRPr="005820C7">
              <w:rPr>
                <w:rFonts w:asciiTheme="minorHAnsi" w:hAnsiTheme="minorHAnsi" w:cs="Arial"/>
                <w:b/>
              </w:rPr>
              <w:t>Gende</w:t>
            </w:r>
            <w:r w:rsidR="00E63CCB">
              <w:rPr>
                <w:rFonts w:asciiTheme="minorHAnsi" w:hAnsiTheme="minorHAnsi" w:cs="Arial"/>
                <w:b/>
              </w:rPr>
              <w:t>r</w:t>
            </w:r>
          </w:p>
        </w:tc>
        <w:tc>
          <w:tcPr>
            <w:tcW w:w="3780" w:type="dxa"/>
            <w:vAlign w:val="center"/>
          </w:tcPr>
          <w:p w14:paraId="426AA5C2" w14:textId="77777777" w:rsidR="005820C7" w:rsidRPr="005820C7" w:rsidRDefault="007F0F4B" w:rsidP="009E4EF0">
            <w:pPr>
              <w:pStyle w:val="Header"/>
              <w:ind w:left="90"/>
              <w:rPr>
                <w:rFonts w:asciiTheme="minorHAnsi" w:hAnsiTheme="minorHAnsi" w:cs="Arial"/>
                <w:sz w:val="18"/>
                <w:szCs w:val="18"/>
              </w:rPr>
            </w:pPr>
            <w:sdt>
              <w:sdtPr>
                <w:rPr>
                  <w:rFonts w:asciiTheme="minorHAnsi" w:hAnsiTheme="minorHAnsi" w:cs="Arial"/>
                  <w:sz w:val="18"/>
                  <w:szCs w:val="18"/>
                </w:rPr>
                <w:id w:val="-124786865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Female</w:t>
            </w:r>
          </w:p>
          <w:p w14:paraId="1065E290" w14:textId="77777777" w:rsidR="005820C7" w:rsidRPr="005820C7" w:rsidRDefault="007F0F4B" w:rsidP="009E4EF0">
            <w:pPr>
              <w:pStyle w:val="Header"/>
              <w:ind w:left="90"/>
              <w:rPr>
                <w:rFonts w:asciiTheme="minorHAnsi" w:hAnsiTheme="minorHAnsi" w:cs="Arial"/>
                <w:sz w:val="18"/>
                <w:szCs w:val="18"/>
              </w:rPr>
            </w:pPr>
            <w:sdt>
              <w:sdtPr>
                <w:rPr>
                  <w:rFonts w:asciiTheme="minorHAnsi" w:hAnsiTheme="minorHAnsi" w:cs="Arial"/>
                  <w:sz w:val="18"/>
                  <w:szCs w:val="18"/>
                </w:rPr>
                <w:id w:val="167006240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Male</w:t>
            </w:r>
          </w:p>
          <w:p w14:paraId="2FB1750C" w14:textId="77777777" w:rsidR="005820C7" w:rsidRPr="005820C7" w:rsidRDefault="007F0F4B" w:rsidP="009E4EF0">
            <w:pPr>
              <w:pStyle w:val="Header"/>
              <w:ind w:left="90"/>
              <w:rPr>
                <w:rFonts w:asciiTheme="minorHAnsi" w:hAnsiTheme="minorHAnsi" w:cs="Arial"/>
                <w:sz w:val="18"/>
                <w:szCs w:val="18"/>
              </w:rPr>
            </w:pPr>
            <w:sdt>
              <w:sdtPr>
                <w:rPr>
                  <w:rFonts w:asciiTheme="minorHAnsi" w:hAnsiTheme="minorHAnsi" w:cs="Arial"/>
                  <w:sz w:val="18"/>
                  <w:szCs w:val="18"/>
                </w:rPr>
                <w:id w:val="-55114794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Trans Female/Trans Woman</w:t>
            </w:r>
          </w:p>
          <w:p w14:paraId="45E412D1" w14:textId="77777777" w:rsidR="005820C7" w:rsidRPr="005820C7" w:rsidRDefault="007F0F4B" w:rsidP="009E4EF0">
            <w:pPr>
              <w:pStyle w:val="Header"/>
              <w:ind w:left="90"/>
              <w:rPr>
                <w:rFonts w:asciiTheme="minorHAnsi" w:hAnsiTheme="minorHAnsi" w:cs="Arial"/>
                <w:sz w:val="18"/>
                <w:szCs w:val="18"/>
              </w:rPr>
            </w:pPr>
            <w:sdt>
              <w:sdtPr>
                <w:rPr>
                  <w:rFonts w:asciiTheme="minorHAnsi" w:hAnsiTheme="minorHAnsi" w:cs="Arial"/>
                  <w:sz w:val="18"/>
                  <w:szCs w:val="18"/>
                </w:rPr>
                <w:id w:val="-6061876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Trans Male/Trans Man</w:t>
            </w:r>
          </w:p>
          <w:p w14:paraId="59B2C460" w14:textId="77777777" w:rsidR="005820C7" w:rsidRPr="005820C7" w:rsidRDefault="007F0F4B" w:rsidP="009E4EF0">
            <w:pPr>
              <w:pStyle w:val="Header"/>
              <w:ind w:left="90"/>
              <w:rPr>
                <w:rFonts w:asciiTheme="minorHAnsi" w:hAnsiTheme="minorHAnsi" w:cs="Arial"/>
                <w:sz w:val="18"/>
                <w:szCs w:val="18"/>
              </w:rPr>
            </w:pPr>
            <w:sdt>
              <w:sdtPr>
                <w:rPr>
                  <w:rFonts w:asciiTheme="minorHAnsi" w:hAnsiTheme="minorHAnsi" w:cs="Arial"/>
                  <w:sz w:val="18"/>
                  <w:szCs w:val="18"/>
                </w:rPr>
                <w:id w:val="-1815786907"/>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 xml:space="preserve"> Non-binary/Genderqueer/Gender non-conforming</w:t>
            </w:r>
          </w:p>
          <w:p w14:paraId="3A2478A8" w14:textId="77777777" w:rsidR="005820C7" w:rsidRPr="005820C7" w:rsidRDefault="007F0F4B" w:rsidP="009E4EF0">
            <w:pPr>
              <w:pStyle w:val="Header"/>
              <w:ind w:left="90"/>
              <w:rPr>
                <w:rFonts w:asciiTheme="minorHAnsi" w:hAnsiTheme="minorHAnsi" w:cs="Arial"/>
                <w:sz w:val="18"/>
                <w:szCs w:val="18"/>
              </w:rPr>
            </w:pPr>
            <w:sdt>
              <w:sdtPr>
                <w:rPr>
                  <w:rFonts w:asciiTheme="minorHAnsi" w:hAnsiTheme="minorHAnsi" w:cs="Arial"/>
                  <w:sz w:val="18"/>
                  <w:szCs w:val="18"/>
                </w:rPr>
                <w:id w:val="-4595762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Different Identity: __________________</w:t>
            </w:r>
          </w:p>
          <w:p w14:paraId="2435A072" w14:textId="77777777" w:rsidR="005820C7" w:rsidRPr="005820C7" w:rsidRDefault="007F0F4B" w:rsidP="009E4EF0">
            <w:pPr>
              <w:pStyle w:val="Header"/>
              <w:ind w:left="90"/>
              <w:rPr>
                <w:rFonts w:asciiTheme="minorHAnsi" w:hAnsiTheme="minorHAnsi" w:cs="Arial"/>
              </w:rPr>
            </w:pPr>
            <w:sdt>
              <w:sdtPr>
                <w:rPr>
                  <w:rFonts w:asciiTheme="minorHAnsi" w:hAnsiTheme="minorHAnsi" w:cs="Arial"/>
                  <w:sz w:val="18"/>
                  <w:szCs w:val="18"/>
                </w:rPr>
                <w:id w:val="-112870260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Choose Not to Say</w:t>
            </w:r>
          </w:p>
        </w:tc>
      </w:tr>
      <w:tr w:rsidR="005820C7" w:rsidRPr="005820C7" w14:paraId="7547FAB4" w14:textId="77777777" w:rsidTr="009E4EF0">
        <w:trPr>
          <w:trHeight w:val="605"/>
        </w:trPr>
        <w:tc>
          <w:tcPr>
            <w:tcW w:w="1908" w:type="dxa"/>
            <w:shd w:val="clear" w:color="auto" w:fill="E6E6E6"/>
            <w:vAlign w:val="center"/>
          </w:tcPr>
          <w:p w14:paraId="49609CAB" w14:textId="77777777" w:rsidR="005820C7" w:rsidRPr="005820C7" w:rsidRDefault="003D366F" w:rsidP="009E4EF0">
            <w:pPr>
              <w:tabs>
                <w:tab w:val="left" w:pos="1800"/>
                <w:tab w:val="left" w:pos="7200"/>
              </w:tabs>
              <w:rPr>
                <w:rFonts w:asciiTheme="minorHAnsi" w:hAnsiTheme="minorHAnsi" w:cs="Arial"/>
                <w:b/>
              </w:rPr>
            </w:pPr>
            <w:r>
              <w:rPr>
                <w:rFonts w:asciiTheme="minorHAnsi" w:hAnsiTheme="minorHAnsi" w:cs="Arial"/>
                <w:b/>
              </w:rPr>
              <w:lastRenderedPageBreak/>
              <w:t>Race/</w:t>
            </w:r>
            <w:r w:rsidR="005820C7" w:rsidRPr="005820C7">
              <w:rPr>
                <w:rFonts w:asciiTheme="minorHAnsi" w:hAnsiTheme="minorHAnsi" w:cs="Arial"/>
                <w:b/>
              </w:rPr>
              <w:t>Ethnicity</w:t>
            </w:r>
          </w:p>
        </w:tc>
        <w:tc>
          <w:tcPr>
            <w:tcW w:w="3690" w:type="dxa"/>
            <w:gridSpan w:val="2"/>
            <w:tcBorders>
              <w:right w:val="nil"/>
            </w:tcBorders>
            <w:vAlign w:val="center"/>
          </w:tcPr>
          <w:p w14:paraId="1A672237" w14:textId="77777777" w:rsidR="005820C7" w:rsidRPr="005820C7" w:rsidRDefault="005820C7" w:rsidP="009E4EF0">
            <w:pPr>
              <w:pStyle w:val="Header"/>
              <w:ind w:left="144"/>
              <w:rPr>
                <w:rFonts w:asciiTheme="minorHAnsi" w:hAnsiTheme="minorHAnsi" w:cs="Arial"/>
                <w:sz w:val="18"/>
              </w:rPr>
            </w:pPr>
            <w:r w:rsidRPr="005820C7">
              <w:rPr>
                <w:rFonts w:asciiTheme="minorHAnsi" w:hAnsiTheme="minorHAnsi" w:cs="Arial"/>
                <w:sz w:val="18"/>
              </w:rPr>
              <w:t>Choose more than one, if applicable.</w:t>
            </w:r>
          </w:p>
          <w:p w14:paraId="01986682" w14:textId="77777777" w:rsidR="005820C7" w:rsidRPr="005820C7" w:rsidRDefault="007F0F4B" w:rsidP="009E4EF0">
            <w:pPr>
              <w:pStyle w:val="Header"/>
              <w:ind w:left="144"/>
              <w:rPr>
                <w:rFonts w:asciiTheme="minorHAnsi" w:hAnsiTheme="minorHAnsi" w:cs="Arial"/>
                <w:sz w:val="18"/>
              </w:rPr>
            </w:pPr>
            <w:sdt>
              <w:sdtPr>
                <w:rPr>
                  <w:rFonts w:asciiTheme="minorHAnsi" w:hAnsiTheme="minorHAnsi" w:cs="Arial"/>
                  <w:sz w:val="18"/>
                </w:rPr>
                <w:id w:val="205202926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White</w:t>
            </w:r>
          </w:p>
          <w:p w14:paraId="4EA14A7D" w14:textId="77777777" w:rsidR="005820C7" w:rsidRPr="005820C7" w:rsidRDefault="007F0F4B" w:rsidP="009E4EF0">
            <w:pPr>
              <w:pStyle w:val="Header"/>
              <w:ind w:left="144"/>
              <w:rPr>
                <w:rFonts w:asciiTheme="minorHAnsi" w:hAnsiTheme="minorHAnsi" w:cs="Arial"/>
                <w:sz w:val="18"/>
              </w:rPr>
            </w:pPr>
            <w:sdt>
              <w:sdtPr>
                <w:rPr>
                  <w:rFonts w:asciiTheme="minorHAnsi" w:hAnsiTheme="minorHAnsi" w:cs="Arial"/>
                  <w:sz w:val="18"/>
                </w:rPr>
                <w:id w:val="164215592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Hispanic</w:t>
            </w:r>
          </w:p>
          <w:p w14:paraId="1CB37F45" w14:textId="77777777" w:rsidR="005820C7" w:rsidRPr="005820C7" w:rsidRDefault="007F0F4B" w:rsidP="009E4EF0">
            <w:pPr>
              <w:pStyle w:val="Header"/>
              <w:ind w:left="144"/>
              <w:rPr>
                <w:rFonts w:asciiTheme="minorHAnsi" w:hAnsiTheme="minorHAnsi" w:cs="Arial"/>
                <w:sz w:val="18"/>
              </w:rPr>
            </w:pPr>
            <w:sdt>
              <w:sdtPr>
                <w:rPr>
                  <w:rFonts w:asciiTheme="minorHAnsi" w:hAnsiTheme="minorHAnsi" w:cs="Arial"/>
                  <w:sz w:val="18"/>
                </w:rPr>
                <w:id w:val="-75219434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Asian</w:t>
            </w:r>
          </w:p>
          <w:p w14:paraId="2D26418D" w14:textId="77777777" w:rsidR="005820C7" w:rsidRPr="005820C7" w:rsidRDefault="007F0F4B" w:rsidP="009E4EF0">
            <w:pPr>
              <w:pStyle w:val="Header"/>
              <w:ind w:left="144"/>
              <w:rPr>
                <w:rFonts w:asciiTheme="minorHAnsi" w:hAnsiTheme="minorHAnsi" w:cs="Arial"/>
                <w:sz w:val="18"/>
              </w:rPr>
            </w:pPr>
            <w:sdt>
              <w:sdtPr>
                <w:rPr>
                  <w:rFonts w:asciiTheme="minorHAnsi" w:hAnsiTheme="minorHAnsi" w:cs="Arial"/>
                  <w:sz w:val="18"/>
                </w:rPr>
                <w:id w:val="1678845734"/>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American Indian or Alaska Native</w:t>
            </w:r>
          </w:p>
        </w:tc>
        <w:tc>
          <w:tcPr>
            <w:tcW w:w="3960" w:type="dxa"/>
            <w:gridSpan w:val="2"/>
            <w:tcBorders>
              <w:left w:val="nil"/>
            </w:tcBorders>
            <w:vAlign w:val="center"/>
          </w:tcPr>
          <w:p w14:paraId="2FAD7CA4"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5235226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 xml:space="preserve">Black or </w:t>
            </w:r>
            <w:proofErr w:type="gramStart"/>
            <w:r w:rsidR="005820C7" w:rsidRPr="005820C7">
              <w:rPr>
                <w:rFonts w:asciiTheme="minorHAnsi" w:hAnsiTheme="minorHAnsi" w:cs="Arial"/>
                <w:sz w:val="18"/>
              </w:rPr>
              <w:t>African-American</w:t>
            </w:r>
            <w:proofErr w:type="gramEnd"/>
          </w:p>
          <w:p w14:paraId="2D935ED2"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7474696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Native Hawaiian or Pacific Islander</w:t>
            </w:r>
          </w:p>
          <w:p w14:paraId="09A95D75"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934658516"/>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Other</w:t>
            </w:r>
            <w:r w:rsidR="001F17B8">
              <w:rPr>
                <w:rFonts w:asciiTheme="minorHAnsi" w:hAnsiTheme="minorHAnsi" w:cs="Arial"/>
                <w:sz w:val="18"/>
              </w:rPr>
              <w:t>: ___________</w:t>
            </w:r>
          </w:p>
          <w:p w14:paraId="417309B3"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370743318"/>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Choose Not to Say</w:t>
            </w:r>
          </w:p>
        </w:tc>
      </w:tr>
      <w:tr w:rsidR="005820C7" w:rsidRPr="005820C7" w14:paraId="1FF9744A" w14:textId="77777777" w:rsidTr="009E4EF0">
        <w:trPr>
          <w:trHeight w:val="605"/>
        </w:trPr>
        <w:tc>
          <w:tcPr>
            <w:tcW w:w="1908" w:type="dxa"/>
            <w:tcBorders>
              <w:right w:val="single" w:sz="4" w:space="0" w:color="auto"/>
            </w:tcBorders>
            <w:shd w:val="clear" w:color="auto" w:fill="E6E6E6"/>
            <w:vAlign w:val="center"/>
          </w:tcPr>
          <w:p w14:paraId="6569D40F" w14:textId="77777777" w:rsidR="005820C7" w:rsidRPr="005820C7" w:rsidRDefault="005820C7" w:rsidP="009E4EF0">
            <w:pPr>
              <w:pStyle w:val="Header"/>
              <w:rPr>
                <w:rFonts w:asciiTheme="minorHAnsi" w:hAnsiTheme="minorHAnsi" w:cs="Arial"/>
                <w:b/>
              </w:rPr>
            </w:pPr>
            <w:r w:rsidRPr="005820C7">
              <w:rPr>
                <w:rFonts w:asciiTheme="minorHAnsi" w:hAnsiTheme="minorHAnsi" w:cs="Arial"/>
                <w:b/>
              </w:rPr>
              <w:t>Family Education History</w:t>
            </w:r>
          </w:p>
        </w:tc>
        <w:tc>
          <w:tcPr>
            <w:tcW w:w="3690" w:type="dxa"/>
            <w:gridSpan w:val="2"/>
            <w:tcBorders>
              <w:left w:val="single" w:sz="4" w:space="0" w:color="auto"/>
              <w:right w:val="nil"/>
            </w:tcBorders>
            <w:shd w:val="clear" w:color="auto" w:fill="auto"/>
            <w:vAlign w:val="center"/>
          </w:tcPr>
          <w:p w14:paraId="27F92947" w14:textId="77777777" w:rsidR="005820C7" w:rsidRDefault="005820C7" w:rsidP="009E4EF0">
            <w:pPr>
              <w:pStyle w:val="Header"/>
              <w:rPr>
                <w:rFonts w:asciiTheme="minorHAnsi" w:hAnsiTheme="minorHAnsi" w:cs="Arial"/>
              </w:rPr>
            </w:pPr>
            <w:r w:rsidRPr="005820C7">
              <w:rPr>
                <w:rFonts w:asciiTheme="minorHAnsi" w:hAnsiTheme="minorHAnsi" w:cs="Arial"/>
              </w:rPr>
              <w:t xml:space="preserve">Highest </w:t>
            </w:r>
            <w:r w:rsidR="0081547B">
              <w:rPr>
                <w:rFonts w:asciiTheme="minorHAnsi" w:hAnsiTheme="minorHAnsi" w:cs="Arial"/>
              </w:rPr>
              <w:t xml:space="preserve">education </w:t>
            </w:r>
            <w:r w:rsidRPr="005820C7">
              <w:rPr>
                <w:rFonts w:asciiTheme="minorHAnsi" w:hAnsiTheme="minorHAnsi" w:cs="Arial"/>
              </w:rPr>
              <w:t>completed</w:t>
            </w:r>
            <w:r w:rsidR="0081547B">
              <w:rPr>
                <w:rFonts w:asciiTheme="minorHAnsi" w:hAnsiTheme="minorHAnsi" w:cs="Arial"/>
              </w:rPr>
              <w:t xml:space="preserve"> by</w:t>
            </w:r>
          </w:p>
          <w:p w14:paraId="1CB15CDD" w14:textId="77777777" w:rsidR="0081547B" w:rsidRPr="005820C7" w:rsidRDefault="0081547B" w:rsidP="009E4EF0">
            <w:pPr>
              <w:pStyle w:val="Header"/>
              <w:rPr>
                <w:rFonts w:asciiTheme="minorHAnsi" w:hAnsiTheme="minorHAnsi" w:cs="Arial"/>
              </w:rPr>
            </w:pPr>
            <w:r>
              <w:rPr>
                <w:rFonts w:asciiTheme="minorHAnsi" w:hAnsiTheme="minorHAnsi" w:cs="Arial"/>
              </w:rPr>
              <w:t>Parent 1/Caregiver 1</w:t>
            </w:r>
          </w:p>
          <w:p w14:paraId="5B445C7B"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409374858"/>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Elementary School</w:t>
            </w:r>
          </w:p>
          <w:p w14:paraId="689CBE7C"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6740604"/>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Middle School</w:t>
            </w:r>
          </w:p>
          <w:p w14:paraId="60449926"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83984288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High School</w:t>
            </w:r>
          </w:p>
          <w:p w14:paraId="42B43B8B"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94958863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College or Beyond</w:t>
            </w:r>
          </w:p>
          <w:p w14:paraId="175D1D30"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63698649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Don’t Know</w:t>
            </w:r>
          </w:p>
        </w:tc>
        <w:tc>
          <w:tcPr>
            <w:tcW w:w="3960" w:type="dxa"/>
            <w:gridSpan w:val="2"/>
            <w:tcBorders>
              <w:left w:val="nil"/>
            </w:tcBorders>
            <w:shd w:val="clear" w:color="auto" w:fill="auto"/>
            <w:vAlign w:val="center"/>
          </w:tcPr>
          <w:p w14:paraId="6A357E2C" w14:textId="77777777" w:rsidR="005820C7" w:rsidRDefault="005820C7" w:rsidP="009E4EF0">
            <w:pPr>
              <w:pStyle w:val="Header"/>
              <w:rPr>
                <w:rFonts w:asciiTheme="minorHAnsi" w:hAnsiTheme="minorHAnsi" w:cs="Arial"/>
              </w:rPr>
            </w:pPr>
            <w:r w:rsidRPr="005820C7">
              <w:rPr>
                <w:rFonts w:asciiTheme="minorHAnsi" w:hAnsiTheme="minorHAnsi" w:cs="Arial"/>
              </w:rPr>
              <w:t xml:space="preserve">Highest </w:t>
            </w:r>
            <w:r w:rsidR="0081547B">
              <w:rPr>
                <w:rFonts w:asciiTheme="minorHAnsi" w:hAnsiTheme="minorHAnsi" w:cs="Arial"/>
              </w:rPr>
              <w:t>education</w:t>
            </w:r>
            <w:r w:rsidRPr="005820C7">
              <w:rPr>
                <w:rFonts w:asciiTheme="minorHAnsi" w:hAnsiTheme="minorHAnsi" w:cs="Arial"/>
              </w:rPr>
              <w:t xml:space="preserve"> completed</w:t>
            </w:r>
            <w:r w:rsidR="0081547B">
              <w:rPr>
                <w:rFonts w:asciiTheme="minorHAnsi" w:hAnsiTheme="minorHAnsi" w:cs="Arial"/>
              </w:rPr>
              <w:t xml:space="preserve"> by</w:t>
            </w:r>
          </w:p>
          <w:p w14:paraId="21363F9E" w14:textId="77777777" w:rsidR="0081547B" w:rsidRPr="005820C7" w:rsidRDefault="0081547B" w:rsidP="009E4EF0">
            <w:pPr>
              <w:pStyle w:val="Header"/>
              <w:rPr>
                <w:rFonts w:asciiTheme="minorHAnsi" w:hAnsiTheme="minorHAnsi" w:cs="Arial"/>
              </w:rPr>
            </w:pPr>
            <w:r>
              <w:rPr>
                <w:rFonts w:asciiTheme="minorHAnsi" w:hAnsiTheme="minorHAnsi" w:cs="Arial"/>
              </w:rPr>
              <w:t>Parent 2/Caregiver 2</w:t>
            </w:r>
          </w:p>
          <w:p w14:paraId="39335DE0"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35888437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Elementary School</w:t>
            </w:r>
          </w:p>
          <w:p w14:paraId="02A52D2D"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73258305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Middle School</w:t>
            </w:r>
          </w:p>
          <w:p w14:paraId="15C2BFD0"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572993547"/>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High School</w:t>
            </w:r>
          </w:p>
          <w:p w14:paraId="6B454556"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18652487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College or Beyond</w:t>
            </w:r>
          </w:p>
          <w:p w14:paraId="5B81DC9E" w14:textId="77777777" w:rsidR="005820C7" w:rsidRPr="005820C7" w:rsidRDefault="007F0F4B" w:rsidP="009E4EF0">
            <w:pPr>
              <w:pStyle w:val="Header"/>
              <w:ind w:left="360"/>
              <w:rPr>
                <w:rFonts w:asciiTheme="minorHAnsi" w:hAnsiTheme="minorHAnsi" w:cs="Arial"/>
                <w:sz w:val="18"/>
              </w:rPr>
            </w:pPr>
            <w:sdt>
              <w:sdtPr>
                <w:rPr>
                  <w:rFonts w:asciiTheme="minorHAnsi" w:hAnsiTheme="minorHAnsi" w:cs="Arial"/>
                  <w:sz w:val="18"/>
                </w:rPr>
                <w:id w:val="62443577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Don’t Know</w:t>
            </w:r>
          </w:p>
        </w:tc>
      </w:tr>
    </w:tbl>
    <w:p w14:paraId="3FEEFB06" w14:textId="77777777" w:rsidR="005820C7" w:rsidRPr="005820C7" w:rsidRDefault="005820C7" w:rsidP="005820C7">
      <w:pPr>
        <w:overflowPunct/>
        <w:autoSpaceDE/>
        <w:autoSpaceDN/>
        <w:adjustRightInd/>
        <w:textAlignment w:val="auto"/>
        <w:rPr>
          <w:rFonts w:asciiTheme="minorHAnsi" w:hAnsiTheme="minorHAnsi" w:cs="Arial"/>
          <w:b/>
          <w:bCs/>
          <w:sz w:val="32"/>
        </w:rPr>
      </w:pPr>
    </w:p>
    <w:p w14:paraId="4E20DB3D" w14:textId="77777777" w:rsidR="005820C7" w:rsidRPr="005820C7" w:rsidRDefault="005820C7" w:rsidP="005820C7">
      <w:pPr>
        <w:overflowPunct/>
        <w:autoSpaceDE/>
        <w:autoSpaceDN/>
        <w:adjustRightInd/>
        <w:textAlignment w:val="auto"/>
        <w:rPr>
          <w:rFonts w:asciiTheme="minorHAnsi" w:hAnsiTheme="minorHAnsi" w:cs="Arial"/>
          <w:b/>
          <w:bCs/>
          <w:sz w:val="32"/>
        </w:rPr>
      </w:pPr>
      <w:r w:rsidRPr="005820C7">
        <w:rPr>
          <w:rFonts w:asciiTheme="minorHAnsi" w:hAnsiTheme="minorHAnsi" w:cs="Arial"/>
          <w:b/>
          <w:bCs/>
          <w:sz w:val="32"/>
        </w:rPr>
        <w:t>Requirements for Submission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89"/>
        <w:gridCol w:w="6210"/>
      </w:tblGrid>
      <w:tr w:rsidR="005820C7" w:rsidRPr="005820C7" w14:paraId="3344B5AA" w14:textId="77777777" w:rsidTr="005E500A">
        <w:trPr>
          <w:trHeight w:val="611"/>
        </w:trPr>
        <w:tc>
          <w:tcPr>
            <w:tcW w:w="9535" w:type="dxa"/>
            <w:gridSpan w:val="3"/>
            <w:shd w:val="clear" w:color="auto" w:fill="E0E1F3" w:themeFill="text2" w:themeFillTint="1A"/>
            <w:vAlign w:val="center"/>
          </w:tcPr>
          <w:p w14:paraId="5D8786A1"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A complete application packet must include the following, please check the box to confirm you have included each piece.</w:t>
            </w:r>
          </w:p>
        </w:tc>
      </w:tr>
      <w:tr w:rsidR="005820C7" w:rsidRPr="005820C7" w14:paraId="7251E968" w14:textId="77777777" w:rsidTr="005E500A">
        <w:trPr>
          <w:trHeight w:val="288"/>
        </w:trPr>
        <w:tc>
          <w:tcPr>
            <w:tcW w:w="636" w:type="dxa"/>
            <w:shd w:val="clear" w:color="auto" w:fill="auto"/>
            <w:vAlign w:val="center"/>
          </w:tcPr>
          <w:p w14:paraId="6DFA192A" w14:textId="77777777" w:rsidR="005820C7" w:rsidRPr="005820C7" w:rsidRDefault="005820C7" w:rsidP="009E4EF0">
            <w:pPr>
              <w:pStyle w:val="NoSpacing"/>
              <w:rPr>
                <w:rFonts w:asciiTheme="minorHAnsi" w:hAnsiTheme="minorHAnsi" w:cs="Arial"/>
                <w:sz w:val="20"/>
                <w:szCs w:val="20"/>
              </w:rPr>
            </w:pPr>
          </w:p>
        </w:tc>
        <w:tc>
          <w:tcPr>
            <w:tcW w:w="8899" w:type="dxa"/>
            <w:gridSpan w:val="2"/>
            <w:vAlign w:val="center"/>
          </w:tcPr>
          <w:p w14:paraId="2EA45B5E"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Complete Application Form</w:t>
            </w:r>
          </w:p>
        </w:tc>
      </w:tr>
      <w:tr w:rsidR="005820C7" w:rsidRPr="005820C7" w14:paraId="71AF63E2" w14:textId="77777777" w:rsidTr="005E500A">
        <w:trPr>
          <w:trHeight w:val="288"/>
        </w:trPr>
        <w:tc>
          <w:tcPr>
            <w:tcW w:w="636" w:type="dxa"/>
            <w:shd w:val="clear" w:color="auto" w:fill="auto"/>
            <w:vAlign w:val="center"/>
          </w:tcPr>
          <w:p w14:paraId="4B7426D4" w14:textId="77777777" w:rsidR="005820C7" w:rsidRPr="005820C7" w:rsidRDefault="005820C7" w:rsidP="009E4EF0">
            <w:pPr>
              <w:pStyle w:val="NoSpacing"/>
              <w:rPr>
                <w:rFonts w:asciiTheme="minorHAnsi" w:hAnsiTheme="minorHAnsi" w:cs="Arial"/>
                <w:sz w:val="20"/>
                <w:szCs w:val="20"/>
              </w:rPr>
            </w:pPr>
          </w:p>
        </w:tc>
        <w:tc>
          <w:tcPr>
            <w:tcW w:w="8899" w:type="dxa"/>
            <w:gridSpan w:val="2"/>
            <w:vAlign w:val="center"/>
          </w:tcPr>
          <w:p w14:paraId="42026A28"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Personal Statements</w:t>
            </w:r>
          </w:p>
        </w:tc>
      </w:tr>
      <w:tr w:rsidR="005D308C" w:rsidRPr="005820C7" w14:paraId="205FE128" w14:textId="77777777" w:rsidTr="005E500A">
        <w:trPr>
          <w:trHeight w:val="288"/>
        </w:trPr>
        <w:tc>
          <w:tcPr>
            <w:tcW w:w="636" w:type="dxa"/>
            <w:shd w:val="clear" w:color="auto" w:fill="auto"/>
            <w:vAlign w:val="center"/>
          </w:tcPr>
          <w:p w14:paraId="7097CFC2" w14:textId="77777777" w:rsidR="005D308C" w:rsidRPr="005820C7" w:rsidRDefault="005D308C" w:rsidP="005D308C">
            <w:pPr>
              <w:pStyle w:val="NoSpacing"/>
              <w:rPr>
                <w:rFonts w:asciiTheme="minorHAnsi" w:hAnsiTheme="minorHAnsi" w:cs="Arial"/>
                <w:sz w:val="20"/>
                <w:szCs w:val="20"/>
              </w:rPr>
            </w:pPr>
          </w:p>
        </w:tc>
        <w:tc>
          <w:tcPr>
            <w:tcW w:w="8899" w:type="dxa"/>
            <w:gridSpan w:val="2"/>
            <w:vAlign w:val="center"/>
          </w:tcPr>
          <w:p w14:paraId="0B0A2CA8" w14:textId="0201F5B8" w:rsidR="005D308C" w:rsidRPr="005820C7" w:rsidRDefault="005D308C" w:rsidP="005D308C">
            <w:pPr>
              <w:pStyle w:val="NoSpacing"/>
              <w:rPr>
                <w:rFonts w:asciiTheme="minorHAnsi" w:hAnsiTheme="minorHAnsi" w:cs="Arial"/>
                <w:sz w:val="20"/>
                <w:szCs w:val="20"/>
              </w:rPr>
            </w:pPr>
            <w:r>
              <w:rPr>
                <w:rFonts w:asciiTheme="minorHAnsi" w:hAnsiTheme="minorHAnsi" w:cs="Arial"/>
                <w:sz w:val="20"/>
                <w:szCs w:val="20"/>
              </w:rPr>
              <w:t>High S</w:t>
            </w:r>
            <w:r w:rsidRPr="005820C7">
              <w:rPr>
                <w:rFonts w:asciiTheme="minorHAnsi" w:hAnsiTheme="minorHAnsi" w:cs="Arial"/>
                <w:sz w:val="20"/>
                <w:szCs w:val="20"/>
              </w:rPr>
              <w:t>chool Transcript(s)</w:t>
            </w:r>
            <w:r>
              <w:rPr>
                <w:rFonts w:asciiTheme="minorHAnsi" w:hAnsiTheme="minorHAnsi" w:cs="Arial"/>
                <w:sz w:val="20"/>
                <w:szCs w:val="20"/>
              </w:rPr>
              <w:t xml:space="preserve"> </w:t>
            </w:r>
          </w:p>
        </w:tc>
      </w:tr>
      <w:tr w:rsidR="005D308C" w:rsidRPr="005820C7" w14:paraId="5619BB42" w14:textId="77777777" w:rsidTr="005E500A">
        <w:trPr>
          <w:trHeight w:val="288"/>
        </w:trPr>
        <w:tc>
          <w:tcPr>
            <w:tcW w:w="636" w:type="dxa"/>
            <w:shd w:val="clear" w:color="auto" w:fill="auto"/>
            <w:vAlign w:val="center"/>
          </w:tcPr>
          <w:p w14:paraId="52772134" w14:textId="77777777" w:rsidR="005D308C" w:rsidRPr="005820C7" w:rsidRDefault="005D308C" w:rsidP="005D308C">
            <w:pPr>
              <w:pStyle w:val="NoSpacing"/>
              <w:rPr>
                <w:rFonts w:asciiTheme="minorHAnsi" w:hAnsiTheme="minorHAnsi" w:cs="Arial"/>
                <w:sz w:val="20"/>
                <w:szCs w:val="20"/>
              </w:rPr>
            </w:pPr>
          </w:p>
        </w:tc>
        <w:tc>
          <w:tcPr>
            <w:tcW w:w="8899" w:type="dxa"/>
            <w:gridSpan w:val="2"/>
            <w:vAlign w:val="center"/>
          </w:tcPr>
          <w:p w14:paraId="3F41B06A" w14:textId="203C436D" w:rsidR="005D308C" w:rsidRDefault="005D308C" w:rsidP="005D308C">
            <w:pPr>
              <w:pStyle w:val="NoSpacing"/>
              <w:rPr>
                <w:rFonts w:asciiTheme="minorHAnsi" w:hAnsiTheme="minorHAnsi" w:cs="Arial"/>
                <w:sz w:val="20"/>
                <w:szCs w:val="20"/>
              </w:rPr>
            </w:pPr>
            <w:r>
              <w:rPr>
                <w:rFonts w:asciiTheme="minorHAnsi" w:hAnsiTheme="minorHAnsi" w:cs="Arial"/>
                <w:sz w:val="20"/>
                <w:szCs w:val="20"/>
              </w:rPr>
              <w:t>Transcripts from ALL schools you have attended since high school (if applicable)</w:t>
            </w:r>
          </w:p>
        </w:tc>
      </w:tr>
      <w:tr w:rsidR="00813728" w:rsidRPr="005820C7" w14:paraId="2EEC9A64" w14:textId="77777777" w:rsidTr="005E500A">
        <w:trPr>
          <w:trHeight w:val="288"/>
        </w:trPr>
        <w:tc>
          <w:tcPr>
            <w:tcW w:w="636" w:type="dxa"/>
            <w:shd w:val="clear" w:color="auto" w:fill="auto"/>
            <w:vAlign w:val="center"/>
          </w:tcPr>
          <w:p w14:paraId="194D70E2" w14:textId="77777777" w:rsidR="00813728" w:rsidRPr="005820C7" w:rsidRDefault="00813728" w:rsidP="009E4EF0">
            <w:pPr>
              <w:pStyle w:val="NoSpacing"/>
              <w:rPr>
                <w:rFonts w:asciiTheme="minorHAnsi" w:hAnsiTheme="minorHAnsi" w:cs="Arial"/>
                <w:sz w:val="20"/>
                <w:szCs w:val="20"/>
              </w:rPr>
            </w:pPr>
          </w:p>
        </w:tc>
        <w:tc>
          <w:tcPr>
            <w:tcW w:w="8899" w:type="dxa"/>
            <w:gridSpan w:val="2"/>
            <w:vAlign w:val="center"/>
          </w:tcPr>
          <w:p w14:paraId="4AF04E2A" w14:textId="77777777" w:rsidR="00813728" w:rsidRPr="00813728" w:rsidRDefault="00813728" w:rsidP="00813728">
            <w:pPr>
              <w:pStyle w:val="NoSpacing"/>
              <w:rPr>
                <w:rFonts w:asciiTheme="minorHAnsi" w:hAnsiTheme="minorHAnsi" w:cs="Arial"/>
                <w:sz w:val="20"/>
                <w:szCs w:val="20"/>
              </w:rPr>
            </w:pPr>
            <w:r w:rsidRPr="00813728">
              <w:rPr>
                <w:rFonts w:asciiTheme="minorHAnsi" w:hAnsiTheme="minorHAnsi" w:cs="Arial"/>
                <w:sz w:val="20"/>
                <w:szCs w:val="20"/>
              </w:rPr>
              <w:t xml:space="preserve">Certification of tribal enrollment, descendancy or American Indian ancestry is required. Applications will not be considered without it. Please include with this application packet is ONE of the following: </w:t>
            </w:r>
          </w:p>
          <w:p w14:paraId="7FF386B5" w14:textId="77777777" w:rsidR="00813728" w:rsidRPr="00813728" w:rsidRDefault="00813728" w:rsidP="00813728">
            <w:pPr>
              <w:pStyle w:val="NoSpacing"/>
              <w:rPr>
                <w:rFonts w:asciiTheme="minorHAnsi" w:hAnsiTheme="minorHAnsi" w:cs="Arial"/>
                <w:sz w:val="20"/>
                <w:szCs w:val="20"/>
              </w:rPr>
            </w:pPr>
            <w:r w:rsidRPr="00813728">
              <w:rPr>
                <w:rFonts w:asciiTheme="minorHAnsi" w:hAnsiTheme="minorHAnsi" w:cs="Arial"/>
                <w:sz w:val="20"/>
                <w:szCs w:val="20"/>
              </w:rPr>
              <w:t>(1)</w:t>
            </w:r>
            <w:r w:rsidRPr="00813728">
              <w:rPr>
                <w:rFonts w:asciiTheme="minorHAnsi" w:hAnsiTheme="minorHAnsi" w:cs="Arial"/>
                <w:sz w:val="20"/>
                <w:szCs w:val="20"/>
              </w:rPr>
              <w:tab/>
              <w:t>a copy of your tribal enrollment card OR</w:t>
            </w:r>
          </w:p>
          <w:p w14:paraId="3C83CBB5" w14:textId="77777777" w:rsidR="00813728" w:rsidRPr="00813728" w:rsidRDefault="00813728" w:rsidP="00813728">
            <w:pPr>
              <w:pStyle w:val="NoSpacing"/>
              <w:rPr>
                <w:rFonts w:asciiTheme="minorHAnsi" w:hAnsiTheme="minorHAnsi" w:cs="Arial"/>
                <w:sz w:val="20"/>
                <w:szCs w:val="20"/>
              </w:rPr>
            </w:pPr>
            <w:r w:rsidRPr="00813728">
              <w:rPr>
                <w:rFonts w:asciiTheme="minorHAnsi" w:hAnsiTheme="minorHAnsi" w:cs="Arial"/>
                <w:sz w:val="20"/>
                <w:szCs w:val="20"/>
              </w:rPr>
              <w:t>(2)</w:t>
            </w:r>
            <w:r w:rsidRPr="00813728">
              <w:rPr>
                <w:rFonts w:asciiTheme="minorHAnsi" w:hAnsiTheme="minorHAnsi" w:cs="Arial"/>
                <w:sz w:val="20"/>
                <w:szCs w:val="20"/>
              </w:rPr>
              <w:tab/>
              <w:t>a Johnson O’Malley student eligibility form OR</w:t>
            </w:r>
          </w:p>
          <w:p w14:paraId="272AC5A2" w14:textId="77777777" w:rsidR="00813728" w:rsidRDefault="00813728" w:rsidP="00813728">
            <w:pPr>
              <w:pStyle w:val="NoSpacing"/>
              <w:rPr>
                <w:rFonts w:asciiTheme="minorHAnsi" w:hAnsiTheme="minorHAnsi" w:cs="Arial"/>
                <w:sz w:val="20"/>
                <w:szCs w:val="20"/>
              </w:rPr>
            </w:pPr>
            <w:r w:rsidRPr="00813728">
              <w:rPr>
                <w:rFonts w:asciiTheme="minorHAnsi" w:hAnsiTheme="minorHAnsi" w:cs="Arial"/>
                <w:sz w:val="20"/>
                <w:szCs w:val="20"/>
              </w:rPr>
              <w:t>(3)</w:t>
            </w:r>
            <w:r w:rsidRPr="00813728">
              <w:rPr>
                <w:rFonts w:asciiTheme="minorHAnsi" w:hAnsiTheme="minorHAnsi" w:cs="Arial"/>
                <w:sz w:val="20"/>
                <w:szCs w:val="20"/>
              </w:rPr>
              <w:tab/>
              <w:t>a letter from your tribe stating blood quantum and/or enrollment number of parent or grandparent or other descendancy paperwork</w:t>
            </w:r>
          </w:p>
        </w:tc>
      </w:tr>
      <w:tr w:rsidR="005820C7" w:rsidRPr="005820C7" w14:paraId="7D6019D9" w14:textId="77777777" w:rsidTr="005E500A">
        <w:trPr>
          <w:trHeight w:val="1065"/>
        </w:trPr>
        <w:tc>
          <w:tcPr>
            <w:tcW w:w="9535" w:type="dxa"/>
            <w:gridSpan w:val="3"/>
            <w:vAlign w:val="center"/>
          </w:tcPr>
          <w:p w14:paraId="45EBAD31"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By signing this form, I, the applicant, certify the accuracy of the information I have provided. Also, I authorize (1) OCF to share this information with scholarship staff, donors and selection committee members and (2) OCF or scholarship selection committee members to contact school officials for additional information, if needed.</w:t>
            </w:r>
          </w:p>
        </w:tc>
      </w:tr>
      <w:tr w:rsidR="005820C7" w:rsidRPr="005820C7" w14:paraId="641009E9" w14:textId="77777777" w:rsidTr="005E5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325" w:type="dxa"/>
            <w:gridSpan w:val="2"/>
            <w:shd w:val="pct10" w:color="auto" w:fill="auto"/>
            <w:vAlign w:val="center"/>
          </w:tcPr>
          <w:p w14:paraId="6ACC8CFF" w14:textId="77777777" w:rsidR="005820C7" w:rsidRPr="005820C7" w:rsidRDefault="005820C7" w:rsidP="009E4EF0">
            <w:pPr>
              <w:pStyle w:val="NoSpacing"/>
              <w:rPr>
                <w:rFonts w:asciiTheme="minorHAnsi" w:hAnsiTheme="minorHAnsi" w:cs="Arial"/>
              </w:rPr>
            </w:pPr>
            <w:r w:rsidRPr="005820C7">
              <w:rPr>
                <w:rFonts w:asciiTheme="minorHAnsi" w:hAnsiTheme="minorHAnsi" w:cs="Arial"/>
              </w:rPr>
              <w:t>Applicant Signature and Date</w:t>
            </w:r>
          </w:p>
        </w:tc>
        <w:tc>
          <w:tcPr>
            <w:tcW w:w="6210" w:type="dxa"/>
          </w:tcPr>
          <w:p w14:paraId="4449F385" w14:textId="77777777" w:rsidR="005820C7" w:rsidRPr="005820C7" w:rsidRDefault="005820C7" w:rsidP="009E4EF0">
            <w:pPr>
              <w:pStyle w:val="NoSpacing"/>
              <w:rPr>
                <w:rFonts w:asciiTheme="minorHAnsi" w:hAnsiTheme="minorHAnsi" w:cs="Arial"/>
              </w:rPr>
            </w:pPr>
          </w:p>
        </w:tc>
      </w:tr>
      <w:tr w:rsidR="005820C7" w:rsidRPr="005820C7" w14:paraId="313806EF" w14:textId="77777777" w:rsidTr="005E5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35" w:type="dxa"/>
            <w:gridSpan w:val="3"/>
            <w:shd w:val="clear" w:color="auto" w:fill="auto"/>
            <w:vAlign w:val="center"/>
          </w:tcPr>
          <w:p w14:paraId="56590C41" w14:textId="77777777" w:rsidR="005820C7" w:rsidRPr="005820C7" w:rsidRDefault="007F0F4B" w:rsidP="009E4EF0">
            <w:pPr>
              <w:pStyle w:val="Header"/>
              <w:ind w:left="90"/>
              <w:rPr>
                <w:rFonts w:asciiTheme="minorHAnsi" w:hAnsiTheme="minorHAnsi" w:cs="Arial"/>
                <w:sz w:val="18"/>
              </w:rPr>
            </w:pPr>
            <w:sdt>
              <w:sdtPr>
                <w:rPr>
                  <w:rFonts w:asciiTheme="minorHAnsi" w:hAnsiTheme="minorHAnsi" w:cs="Arial"/>
                </w:rPr>
                <w:id w:val="-26414937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rPr>
                  <w:t>☐</w:t>
                </w:r>
              </w:sdtContent>
            </w:sdt>
            <w:r w:rsidR="005820C7" w:rsidRPr="005820C7">
              <w:rPr>
                <w:rFonts w:asciiTheme="minorHAnsi" w:hAnsiTheme="minorHAnsi" w:cs="Arial"/>
              </w:rPr>
              <w:t xml:space="preserve">  Publicity release: If selected to receive a scholarship, I give permission for a publicity release.</w:t>
            </w:r>
          </w:p>
        </w:tc>
      </w:tr>
    </w:tbl>
    <w:p w14:paraId="4D6ED930" w14:textId="77777777" w:rsidR="005820C7" w:rsidRPr="005820C7" w:rsidRDefault="005820C7" w:rsidP="005820C7">
      <w:pPr>
        <w:pStyle w:val="NoSpacing"/>
        <w:rPr>
          <w:rFonts w:asciiTheme="minorHAnsi" w:hAnsiTheme="minorHAnsi"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5820C7" w:rsidRPr="005820C7" w14:paraId="74951195" w14:textId="77777777" w:rsidTr="005820C7">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E0E1F3" w:themeFill="text2" w:themeFillTint="1A"/>
            <w:vAlign w:val="center"/>
            <w:hideMark/>
          </w:tcPr>
          <w:p w14:paraId="308EE287" w14:textId="0746E0C6" w:rsidR="005820C7" w:rsidRPr="007F0F4B" w:rsidRDefault="007F0F4B" w:rsidP="009E4EF0">
            <w:pPr>
              <w:pStyle w:val="NoSpacing"/>
              <w:rPr>
                <w:rFonts w:asciiTheme="minorHAnsi" w:hAnsiTheme="minorHAnsi" w:cs="Arial"/>
              </w:rPr>
            </w:pPr>
            <w:r>
              <w:rPr>
                <w:rFonts w:asciiTheme="minorHAnsi" w:hAnsiTheme="minorHAnsi" w:cs="Arial"/>
                <w:sz w:val="20"/>
                <w:szCs w:val="20"/>
              </w:rPr>
              <w:t>Please Mail or Email Application Packet to:</w:t>
            </w:r>
            <w:bookmarkStart w:id="0" w:name="_GoBack"/>
            <w:bookmarkEnd w:id="0"/>
          </w:p>
        </w:tc>
      </w:tr>
      <w:tr w:rsidR="005820C7" w:rsidRPr="005820C7" w14:paraId="45294DE1" w14:textId="77777777" w:rsidTr="009E4EF0">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14:paraId="20116A34" w14:textId="77777777" w:rsidR="00AB5657" w:rsidRPr="005820C7" w:rsidRDefault="00AB5657" w:rsidP="00AB5657">
            <w:pPr>
              <w:pStyle w:val="NoSpacing"/>
              <w:rPr>
                <w:rFonts w:asciiTheme="minorHAnsi" w:hAnsiTheme="minorHAnsi" w:cs="Arial"/>
                <w:sz w:val="14"/>
                <w:szCs w:val="20"/>
              </w:rPr>
            </w:pPr>
          </w:p>
          <w:p w14:paraId="57241366" w14:textId="77777777" w:rsidR="00AB5657" w:rsidRPr="005820C7" w:rsidRDefault="00AB5657" w:rsidP="00AB5657">
            <w:pPr>
              <w:pStyle w:val="NoSpacing"/>
              <w:rPr>
                <w:rFonts w:asciiTheme="minorHAnsi" w:hAnsiTheme="minorHAnsi" w:cs="Arial"/>
                <w:sz w:val="20"/>
                <w:szCs w:val="20"/>
              </w:rPr>
            </w:pPr>
            <w:r>
              <w:rPr>
                <w:rFonts w:asciiTheme="minorHAnsi" w:hAnsiTheme="minorHAnsi" w:cs="Arial"/>
                <w:sz w:val="20"/>
                <w:szCs w:val="20"/>
              </w:rPr>
              <w:t>Harper Pulsipher</w:t>
            </w:r>
          </w:p>
          <w:p w14:paraId="1E0906F9" w14:textId="77777777" w:rsidR="00AB5657" w:rsidRPr="005820C7" w:rsidRDefault="00AB5657" w:rsidP="00AB5657">
            <w:pPr>
              <w:pStyle w:val="NoSpacing"/>
              <w:rPr>
                <w:rFonts w:asciiTheme="minorHAnsi" w:hAnsiTheme="minorHAnsi" w:cs="Arial"/>
                <w:sz w:val="20"/>
                <w:szCs w:val="20"/>
              </w:rPr>
            </w:pPr>
            <w:r w:rsidRPr="005820C7">
              <w:rPr>
                <w:rFonts w:asciiTheme="minorHAnsi" w:hAnsiTheme="minorHAnsi" w:cs="Arial"/>
                <w:sz w:val="20"/>
                <w:szCs w:val="20"/>
              </w:rPr>
              <w:t>Oregon Community Foundation</w:t>
            </w:r>
          </w:p>
          <w:p w14:paraId="5B5D4CE8" w14:textId="77777777" w:rsidR="00AB5657" w:rsidRPr="005820C7" w:rsidRDefault="00AB5657" w:rsidP="00AB5657">
            <w:pPr>
              <w:pStyle w:val="NoSpacing"/>
              <w:rPr>
                <w:rFonts w:asciiTheme="minorHAnsi" w:hAnsiTheme="minorHAnsi" w:cs="Arial"/>
                <w:sz w:val="20"/>
                <w:szCs w:val="20"/>
              </w:rPr>
            </w:pPr>
            <w:r w:rsidRPr="005820C7">
              <w:rPr>
                <w:rFonts w:asciiTheme="minorHAnsi" w:hAnsiTheme="minorHAnsi" w:cs="Arial"/>
                <w:sz w:val="20"/>
                <w:szCs w:val="20"/>
              </w:rPr>
              <w:t>1221 SW Yamhill, Suite 100</w:t>
            </w:r>
          </w:p>
          <w:p w14:paraId="255C40F1" w14:textId="77777777" w:rsidR="00AB5657" w:rsidRPr="005820C7" w:rsidRDefault="00AB5657" w:rsidP="00AB5657">
            <w:pPr>
              <w:pStyle w:val="NoSpacing"/>
              <w:rPr>
                <w:rFonts w:asciiTheme="minorHAnsi" w:hAnsiTheme="minorHAnsi" w:cs="Arial"/>
                <w:sz w:val="20"/>
                <w:szCs w:val="20"/>
              </w:rPr>
            </w:pPr>
            <w:r w:rsidRPr="005820C7">
              <w:rPr>
                <w:rFonts w:asciiTheme="minorHAnsi" w:hAnsiTheme="minorHAnsi" w:cs="Arial"/>
                <w:sz w:val="20"/>
                <w:szCs w:val="20"/>
              </w:rPr>
              <w:t>Portland, OR 97205</w:t>
            </w:r>
          </w:p>
          <w:p w14:paraId="5F341D2A" w14:textId="77777777" w:rsidR="00AB5657" w:rsidRPr="005820C7" w:rsidRDefault="00AB5657" w:rsidP="00AB5657">
            <w:pPr>
              <w:pStyle w:val="NoSpacing"/>
              <w:rPr>
                <w:rFonts w:asciiTheme="minorHAnsi" w:hAnsiTheme="minorHAnsi" w:cs="Arial"/>
                <w:sz w:val="20"/>
                <w:szCs w:val="20"/>
              </w:rPr>
            </w:pPr>
            <w:r w:rsidRPr="0008469E">
              <w:rPr>
                <w:rFonts w:asciiTheme="minorHAnsi" w:hAnsiTheme="minorHAnsi" w:cs="Arial"/>
                <w:sz w:val="20"/>
                <w:szCs w:val="20"/>
              </w:rPr>
              <w:t>503</w:t>
            </w:r>
            <w:r>
              <w:rPr>
                <w:rFonts w:asciiTheme="minorHAnsi" w:hAnsiTheme="minorHAnsi" w:cs="Arial"/>
                <w:sz w:val="20"/>
                <w:szCs w:val="20"/>
              </w:rPr>
              <w:t>.</w:t>
            </w:r>
            <w:r w:rsidRPr="0008469E">
              <w:rPr>
                <w:rFonts w:asciiTheme="minorHAnsi" w:hAnsiTheme="minorHAnsi" w:cs="Arial"/>
                <w:sz w:val="20"/>
                <w:szCs w:val="20"/>
              </w:rPr>
              <w:t>227</w:t>
            </w:r>
            <w:r>
              <w:rPr>
                <w:rFonts w:asciiTheme="minorHAnsi" w:hAnsiTheme="minorHAnsi" w:cs="Arial"/>
                <w:sz w:val="20"/>
                <w:szCs w:val="20"/>
              </w:rPr>
              <w:t>.</w:t>
            </w:r>
            <w:r w:rsidRPr="0008469E">
              <w:rPr>
                <w:rFonts w:asciiTheme="minorHAnsi" w:hAnsiTheme="minorHAnsi" w:cs="Arial"/>
                <w:sz w:val="20"/>
                <w:szCs w:val="20"/>
              </w:rPr>
              <w:t>6846</w:t>
            </w:r>
            <w:r>
              <w:rPr>
                <w:rFonts w:asciiTheme="minorHAnsi" w:hAnsiTheme="minorHAnsi" w:cs="Arial"/>
                <w:sz w:val="20"/>
                <w:szCs w:val="20"/>
              </w:rPr>
              <w:br/>
              <w:t>hpulsipher</w:t>
            </w:r>
            <w:r w:rsidRPr="005820C7">
              <w:rPr>
                <w:rFonts w:asciiTheme="minorHAnsi" w:hAnsiTheme="minorHAnsi" w:cs="Arial"/>
                <w:sz w:val="20"/>
                <w:szCs w:val="20"/>
              </w:rPr>
              <w:t>@oregoncf.org</w:t>
            </w:r>
          </w:p>
          <w:p w14:paraId="1C716480" w14:textId="77777777" w:rsidR="005820C7" w:rsidRPr="005820C7" w:rsidRDefault="005820C7" w:rsidP="009E4EF0">
            <w:pPr>
              <w:pStyle w:val="NoSpacing"/>
              <w:rPr>
                <w:rFonts w:asciiTheme="minorHAnsi" w:hAnsiTheme="minorHAnsi" w:cs="Arial"/>
                <w:sz w:val="12"/>
                <w:szCs w:val="20"/>
              </w:rPr>
            </w:pPr>
            <w:r w:rsidRPr="005820C7">
              <w:rPr>
                <w:rFonts w:asciiTheme="minorHAnsi" w:hAnsiTheme="minorHAnsi" w:cs="Arial"/>
                <w:sz w:val="20"/>
                <w:szCs w:val="20"/>
              </w:rPr>
              <w:t xml:space="preserve"> </w:t>
            </w:r>
          </w:p>
        </w:tc>
      </w:tr>
    </w:tbl>
    <w:p w14:paraId="5C9D803C" w14:textId="77777777" w:rsidR="00716D04" w:rsidRPr="003A4799" w:rsidRDefault="005820C7" w:rsidP="005820C7">
      <w:pPr>
        <w:ind w:left="180"/>
      </w:pPr>
      <w:r w:rsidRPr="005820C7">
        <w:rPr>
          <w:rFonts w:asciiTheme="minorHAnsi" w:hAnsiTheme="minorHAnsi" w:cs="Arial"/>
        </w:rPr>
        <w:t xml:space="preserve"> </w:t>
      </w:r>
    </w:p>
    <w:sectPr w:rsidR="00716D04" w:rsidRPr="003A4799" w:rsidSect="005820C7">
      <w:footerReference w:type="default" r:id="rId11"/>
      <w:headerReference w:type="first" r:id="rId12"/>
      <w:type w:val="continuous"/>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DEEF" w14:textId="77777777" w:rsidR="006F113F" w:rsidRDefault="006F113F" w:rsidP="001A6DF7">
      <w:r>
        <w:separator/>
      </w:r>
    </w:p>
  </w:endnote>
  <w:endnote w:type="continuationSeparator" w:id="0">
    <w:p w14:paraId="182D0029" w14:textId="77777777" w:rsidR="006F113F" w:rsidRDefault="006F113F" w:rsidP="001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941819"/>
      <w:docPartObj>
        <w:docPartGallery w:val="Page Numbers (Bottom of Page)"/>
        <w:docPartUnique/>
      </w:docPartObj>
    </w:sdtPr>
    <w:sdtEndPr>
      <w:rPr>
        <w:rStyle w:val="PageNumber"/>
      </w:rPr>
    </w:sdtEndPr>
    <w:sdtContent>
      <w:p w14:paraId="7E574108" w14:textId="77777777" w:rsidR="00146544" w:rsidRDefault="00146544" w:rsidP="001A6DF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66BCD9" w14:textId="77777777" w:rsidR="00146544" w:rsidRDefault="00146544" w:rsidP="001A6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4E07" w14:textId="77777777" w:rsidR="003343BF" w:rsidRPr="005820C7" w:rsidRDefault="00511149" w:rsidP="00452F54">
    <w:pPr>
      <w:pStyle w:val="Footer"/>
      <w:pBdr>
        <w:top w:val="single" w:sz="4" w:space="1" w:color="auto"/>
      </w:pBdr>
      <w:jc w:val="center"/>
      <w:rPr>
        <w:rFonts w:asciiTheme="minorHAnsi" w:hAnsiTheme="minorHAnsi" w:cs="Arial"/>
        <w:b/>
        <w:sz w:val="18"/>
      </w:rPr>
    </w:pPr>
    <w:r w:rsidRPr="005820C7">
      <w:rPr>
        <w:rFonts w:asciiTheme="minorHAnsi" w:hAnsiTheme="minorHAnsi" w:cs="Arial"/>
        <w:b/>
        <w:sz w:val="18"/>
      </w:rPr>
      <w:t>You may be eligible for other scholarships through the Office of Student Access and Completion.</w:t>
    </w:r>
  </w:p>
  <w:p w14:paraId="124C02EA" w14:textId="77777777" w:rsidR="003343BF" w:rsidRPr="005820C7" w:rsidRDefault="00511149" w:rsidP="00452F54">
    <w:pPr>
      <w:pStyle w:val="Footer"/>
      <w:pBdr>
        <w:top w:val="single" w:sz="4" w:space="1" w:color="auto"/>
      </w:pBdr>
      <w:jc w:val="center"/>
      <w:rPr>
        <w:rFonts w:asciiTheme="minorHAnsi" w:hAnsiTheme="minorHAnsi" w:cs="Arial"/>
        <w:b/>
        <w:sz w:val="18"/>
      </w:rPr>
    </w:pPr>
    <w:r w:rsidRPr="005820C7">
      <w:rPr>
        <w:rFonts w:asciiTheme="minorHAnsi" w:hAnsiTheme="minorHAnsi" w:cs="Arial"/>
        <w:b/>
        <w:sz w:val="18"/>
      </w:rPr>
      <w:t xml:space="preserve">See </w:t>
    </w:r>
    <w:hyperlink r:id="rId1" w:history="1">
      <w:r w:rsidRPr="005820C7">
        <w:rPr>
          <w:rStyle w:val="Hyperlink"/>
          <w:rFonts w:asciiTheme="minorHAnsi" w:hAnsiTheme="minorHAnsi" w:cs="Arial"/>
          <w:sz w:val="18"/>
        </w:rPr>
        <w:t>www.oregonstudentaid.gov</w:t>
      </w:r>
    </w:hyperlink>
    <w:r w:rsidRPr="005820C7">
      <w:rPr>
        <w:rFonts w:asciiTheme="minorHAnsi" w:hAnsiTheme="minorHAnsi" w:cs="Arial"/>
        <w:b/>
        <w:sz w:val="18"/>
      </w:rPr>
      <w:t xml:space="preserve"> for information.</w:t>
    </w:r>
  </w:p>
  <w:p w14:paraId="09189078" w14:textId="77777777" w:rsidR="003343BF" w:rsidRPr="00FE67C2" w:rsidRDefault="00EE70C8" w:rsidP="00FE67C2">
    <w:pPr>
      <w:pStyle w:val="Footer"/>
      <w:pBdr>
        <w:top w:val="single" w:sz="4" w:space="1" w:color="auto"/>
      </w:pBdr>
      <w:jc w:val="right"/>
      <w:rPr>
        <w:rFonts w:ascii="Arial" w:hAnsi="Arial" w:cs="Arial"/>
        <w:b/>
        <w:sz w:val="12"/>
      </w:rPr>
    </w:pPr>
    <w:r>
      <w:rPr>
        <w:rFonts w:ascii="Arial" w:hAnsi="Arial" w:cs="Arial"/>
        <w:b/>
        <w:sz w:val="12"/>
      </w:rPr>
      <w:t>9</w:t>
    </w:r>
    <w:r w:rsidR="00511149">
      <w:rPr>
        <w:rFonts w:ascii="Arial" w:hAnsi="Arial" w:cs="Arial"/>
        <w:b/>
        <w:sz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7349" w14:textId="77777777" w:rsidR="006F113F" w:rsidRDefault="006F113F" w:rsidP="001A6DF7">
      <w:r>
        <w:separator/>
      </w:r>
    </w:p>
  </w:footnote>
  <w:footnote w:type="continuationSeparator" w:id="0">
    <w:p w14:paraId="1A5D5483" w14:textId="77777777" w:rsidR="006F113F" w:rsidRDefault="006F113F" w:rsidP="001A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A555" w14:textId="77777777" w:rsidR="005D7357" w:rsidRDefault="0028041D" w:rsidP="001A6DF7">
    <w:pPr>
      <w:pStyle w:val="Header"/>
    </w:pPr>
    <w:r>
      <w:rPr>
        <w:noProof/>
      </w:rPr>
      <w:drawing>
        <wp:anchor distT="0" distB="0" distL="114300" distR="114300" simplePos="0" relativeHeight="251659264" behindDoc="1" locked="0" layoutInCell="1" allowOverlap="1" wp14:anchorId="1A12D75A" wp14:editId="5FDC476C">
          <wp:simplePos x="0" y="0"/>
          <wp:positionH relativeFrom="column">
            <wp:posOffset>-790864</wp:posOffset>
          </wp:positionH>
          <wp:positionV relativeFrom="page">
            <wp:posOffset>0</wp:posOffset>
          </wp:positionV>
          <wp:extent cx="7766050" cy="100507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F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10C6" w14:textId="77777777" w:rsidR="005D7357" w:rsidRDefault="00452ECB" w:rsidP="001A6DF7">
    <w:pPr>
      <w:pStyle w:val="Header"/>
    </w:pPr>
    <w:r>
      <w:rPr>
        <w:noProof/>
      </w:rPr>
      <w:drawing>
        <wp:anchor distT="0" distB="0" distL="114300" distR="114300" simplePos="0" relativeHeight="251660288" behindDoc="1" locked="0" layoutInCell="1" allowOverlap="1" wp14:anchorId="20ACEF20" wp14:editId="255E5FE4">
          <wp:simplePos x="0" y="0"/>
          <wp:positionH relativeFrom="column">
            <wp:posOffset>-1705265</wp:posOffset>
          </wp:positionH>
          <wp:positionV relativeFrom="paragraph">
            <wp:posOffset>-1</wp:posOffset>
          </wp:positionV>
          <wp:extent cx="7777019" cy="100645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F_Letterhead_LogoOnly.png"/>
                  <pic:cNvPicPr/>
                </pic:nvPicPr>
                <pic:blipFill>
                  <a:blip r:embed="rId1">
                    <a:extLst>
                      <a:ext uri="{28A0092B-C50C-407E-A947-70E740481C1C}">
                        <a14:useLocalDpi xmlns:a14="http://schemas.microsoft.com/office/drawing/2010/main" val="0"/>
                      </a:ext>
                    </a:extLst>
                  </a:blip>
                  <a:stretch>
                    <a:fillRect/>
                  </a:stretch>
                </pic:blipFill>
                <pic:spPr>
                  <a:xfrm>
                    <a:off x="0" y="0"/>
                    <a:ext cx="7777019" cy="100645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ADFE" w14:textId="77777777" w:rsidR="003343BF" w:rsidRDefault="007F0F4B">
    <w:pPr>
      <w:pStyle w:val="Header"/>
      <w:tabs>
        <w:tab w:val="left" w:pos="720"/>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C7"/>
    <w:rsid w:val="00083A14"/>
    <w:rsid w:val="000C427C"/>
    <w:rsid w:val="000E3ED0"/>
    <w:rsid w:val="001356FF"/>
    <w:rsid w:val="0014023E"/>
    <w:rsid w:val="00146544"/>
    <w:rsid w:val="0016076F"/>
    <w:rsid w:val="001A6DF7"/>
    <w:rsid w:val="001D2001"/>
    <w:rsid w:val="001F17B8"/>
    <w:rsid w:val="00212D62"/>
    <w:rsid w:val="00213464"/>
    <w:rsid w:val="002259AD"/>
    <w:rsid w:val="0025121C"/>
    <w:rsid w:val="002766E2"/>
    <w:rsid w:val="0028041D"/>
    <w:rsid w:val="002C2B26"/>
    <w:rsid w:val="003759CE"/>
    <w:rsid w:val="003A4799"/>
    <w:rsid w:val="003D366F"/>
    <w:rsid w:val="003D7D65"/>
    <w:rsid w:val="003E4CC6"/>
    <w:rsid w:val="004308D3"/>
    <w:rsid w:val="00452ECB"/>
    <w:rsid w:val="004A21D5"/>
    <w:rsid w:val="00511149"/>
    <w:rsid w:val="005820C7"/>
    <w:rsid w:val="005943F9"/>
    <w:rsid w:val="005B7127"/>
    <w:rsid w:val="005D308C"/>
    <w:rsid w:val="005D7357"/>
    <w:rsid w:val="005E500A"/>
    <w:rsid w:val="006167CA"/>
    <w:rsid w:val="00625D60"/>
    <w:rsid w:val="006D43C1"/>
    <w:rsid w:val="006F113F"/>
    <w:rsid w:val="00716D04"/>
    <w:rsid w:val="0072393A"/>
    <w:rsid w:val="00791084"/>
    <w:rsid w:val="007970DF"/>
    <w:rsid w:val="007F0F4B"/>
    <w:rsid w:val="00813728"/>
    <w:rsid w:val="0081547B"/>
    <w:rsid w:val="008973F0"/>
    <w:rsid w:val="008A650C"/>
    <w:rsid w:val="00925F49"/>
    <w:rsid w:val="009A5EFF"/>
    <w:rsid w:val="009B2B93"/>
    <w:rsid w:val="00AB5657"/>
    <w:rsid w:val="00B85689"/>
    <w:rsid w:val="00BC3ED8"/>
    <w:rsid w:val="00BD08C8"/>
    <w:rsid w:val="00C70B09"/>
    <w:rsid w:val="00D14FA7"/>
    <w:rsid w:val="00DC1928"/>
    <w:rsid w:val="00E56254"/>
    <w:rsid w:val="00E63CCB"/>
    <w:rsid w:val="00E7672E"/>
    <w:rsid w:val="00EE70C8"/>
    <w:rsid w:val="00EF3116"/>
    <w:rsid w:val="00F27C51"/>
    <w:rsid w:val="00F52F01"/>
    <w:rsid w:val="00FC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2512B"/>
  <w15:chartTrackingRefBased/>
  <w15:docId w15:val="{18E13E75-9C5D-4FD3-AAA2-30DE8B82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Text"/>
    <w:qFormat/>
    <w:rsid w:val="005820C7"/>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001"/>
    <w:pPr>
      <w:keepNext/>
      <w:keepLines/>
      <w:spacing w:before="240"/>
      <w:outlineLvl w:val="0"/>
    </w:pPr>
    <w:rPr>
      <w:rFonts w:asciiTheme="majorHAnsi" w:eastAsiaTheme="majorEastAsia" w:hAnsiTheme="majorHAnsi" w:cstheme="majorBidi"/>
      <w:color w:val="5C5C5C" w:themeColor="accent1" w:themeShade="BF"/>
      <w:sz w:val="32"/>
      <w:szCs w:val="32"/>
    </w:rPr>
  </w:style>
  <w:style w:type="paragraph" w:styleId="Heading3">
    <w:name w:val="heading 3"/>
    <w:basedOn w:val="Normal"/>
    <w:next w:val="Normal"/>
    <w:link w:val="Heading3Char"/>
    <w:uiPriority w:val="9"/>
    <w:unhideWhenUsed/>
    <w:qFormat/>
    <w:rsid w:val="005820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7357"/>
    <w:pPr>
      <w:tabs>
        <w:tab w:val="center" w:pos="4680"/>
        <w:tab w:val="right" w:pos="9360"/>
      </w:tabs>
    </w:pPr>
  </w:style>
  <w:style w:type="character" w:customStyle="1" w:styleId="HeaderChar">
    <w:name w:val="Header Char"/>
    <w:basedOn w:val="DefaultParagraphFont"/>
    <w:link w:val="Header"/>
    <w:rsid w:val="005D7357"/>
  </w:style>
  <w:style w:type="paragraph" w:styleId="Footer">
    <w:name w:val="footer"/>
    <w:basedOn w:val="Normal"/>
    <w:link w:val="FooterChar"/>
    <w:uiPriority w:val="99"/>
    <w:unhideWhenUsed/>
    <w:rsid w:val="005D7357"/>
    <w:pPr>
      <w:tabs>
        <w:tab w:val="center" w:pos="4680"/>
        <w:tab w:val="right" w:pos="9360"/>
      </w:tabs>
    </w:pPr>
  </w:style>
  <w:style w:type="character" w:customStyle="1" w:styleId="FooterChar">
    <w:name w:val="Footer Char"/>
    <w:basedOn w:val="DefaultParagraphFont"/>
    <w:link w:val="Footer"/>
    <w:uiPriority w:val="99"/>
    <w:rsid w:val="005D7357"/>
  </w:style>
  <w:style w:type="character" w:styleId="PageNumber">
    <w:name w:val="page number"/>
    <w:basedOn w:val="DefaultParagraphFont"/>
    <w:uiPriority w:val="99"/>
    <w:semiHidden/>
    <w:unhideWhenUsed/>
    <w:rsid w:val="00146544"/>
  </w:style>
  <w:style w:type="paragraph" w:styleId="Revision">
    <w:name w:val="Revision"/>
    <w:hidden/>
    <w:uiPriority w:val="99"/>
    <w:semiHidden/>
    <w:rsid w:val="001D2001"/>
    <w:rPr>
      <w:rFonts w:ascii="Georgia" w:hAnsi="Georgia" w:cs="Times New Roman (Body CS)"/>
      <w:sz w:val="20"/>
    </w:rPr>
  </w:style>
  <w:style w:type="character" w:customStyle="1" w:styleId="Heading1Char">
    <w:name w:val="Heading 1 Char"/>
    <w:basedOn w:val="DefaultParagraphFont"/>
    <w:link w:val="Heading1"/>
    <w:uiPriority w:val="9"/>
    <w:rsid w:val="001D2001"/>
    <w:rPr>
      <w:rFonts w:asciiTheme="majorHAnsi" w:eastAsiaTheme="majorEastAsia" w:hAnsiTheme="majorHAnsi" w:cstheme="majorBidi"/>
      <w:color w:val="5C5C5C" w:themeColor="accent1" w:themeShade="BF"/>
      <w:sz w:val="32"/>
      <w:szCs w:val="32"/>
    </w:rPr>
  </w:style>
  <w:style w:type="character" w:customStyle="1" w:styleId="Heading3Char">
    <w:name w:val="Heading 3 Char"/>
    <w:basedOn w:val="DefaultParagraphFont"/>
    <w:link w:val="Heading3"/>
    <w:uiPriority w:val="9"/>
    <w:rsid w:val="005820C7"/>
    <w:rPr>
      <w:rFonts w:ascii="Cambria" w:eastAsia="Times New Roman" w:hAnsi="Cambria" w:cs="Times New Roman"/>
      <w:b/>
      <w:bCs/>
      <w:sz w:val="26"/>
      <w:szCs w:val="26"/>
    </w:rPr>
  </w:style>
  <w:style w:type="paragraph" w:styleId="BodyText">
    <w:name w:val="Body Text"/>
    <w:basedOn w:val="Normal"/>
    <w:link w:val="BodyTextChar"/>
    <w:semiHidden/>
    <w:rsid w:val="005820C7"/>
    <w:pPr>
      <w:tabs>
        <w:tab w:val="left" w:pos="9360"/>
      </w:tabs>
    </w:pPr>
    <w:rPr>
      <w:rFonts w:ascii="Arial" w:hAnsi="Arial"/>
    </w:rPr>
  </w:style>
  <w:style w:type="character" w:customStyle="1" w:styleId="BodyTextChar">
    <w:name w:val="Body Text Char"/>
    <w:basedOn w:val="DefaultParagraphFont"/>
    <w:link w:val="BodyText"/>
    <w:semiHidden/>
    <w:rsid w:val="005820C7"/>
    <w:rPr>
      <w:rFonts w:ascii="Arial" w:eastAsia="Times New Roman" w:hAnsi="Arial" w:cs="Times New Roman"/>
      <w:sz w:val="20"/>
      <w:szCs w:val="20"/>
    </w:rPr>
  </w:style>
  <w:style w:type="character" w:styleId="Hyperlink">
    <w:name w:val="Hyperlink"/>
    <w:rsid w:val="005820C7"/>
    <w:rPr>
      <w:color w:val="0000FF"/>
      <w:u w:val="single"/>
    </w:rPr>
  </w:style>
  <w:style w:type="paragraph" w:styleId="NoSpacing">
    <w:name w:val="No Spacing"/>
    <w:basedOn w:val="Normal"/>
    <w:uiPriority w:val="1"/>
    <w:qFormat/>
    <w:rsid w:val="005820C7"/>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5820C7"/>
    <w:pPr>
      <w:ind w:left="720"/>
      <w:contextualSpacing/>
    </w:pPr>
  </w:style>
  <w:style w:type="paragraph" w:styleId="FootnoteText">
    <w:name w:val="footnote text"/>
    <w:basedOn w:val="Normal"/>
    <w:link w:val="FootnoteTextChar"/>
    <w:uiPriority w:val="99"/>
    <w:semiHidden/>
    <w:unhideWhenUsed/>
    <w:rsid w:val="005820C7"/>
  </w:style>
  <w:style w:type="character" w:customStyle="1" w:styleId="FootnoteTextChar">
    <w:name w:val="Footnote Text Char"/>
    <w:basedOn w:val="DefaultParagraphFont"/>
    <w:link w:val="FootnoteText"/>
    <w:uiPriority w:val="99"/>
    <w:semiHidden/>
    <w:rsid w:val="005820C7"/>
    <w:rPr>
      <w:rFonts w:ascii="Times New Roman" w:eastAsia="Times New Roman" w:hAnsi="Times New Roman" w:cs="Times New Roman"/>
      <w:sz w:val="20"/>
      <w:szCs w:val="20"/>
    </w:rPr>
  </w:style>
  <w:style w:type="character" w:styleId="FootnoteReference">
    <w:name w:val="footnote reference"/>
    <w:uiPriority w:val="99"/>
    <w:semiHidden/>
    <w:unhideWhenUsed/>
    <w:rsid w:val="005820C7"/>
    <w:rPr>
      <w:vertAlign w:val="superscript"/>
    </w:rPr>
  </w:style>
  <w:style w:type="paragraph" w:styleId="BalloonText">
    <w:name w:val="Balloon Text"/>
    <w:basedOn w:val="Normal"/>
    <w:link w:val="BalloonTextChar"/>
    <w:uiPriority w:val="99"/>
    <w:semiHidden/>
    <w:unhideWhenUsed/>
    <w:rsid w:val="00582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C7"/>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813728"/>
    <w:pPr>
      <w:spacing w:after="120" w:line="480" w:lineRule="auto"/>
    </w:pPr>
  </w:style>
  <w:style w:type="character" w:customStyle="1" w:styleId="BodyText2Char">
    <w:name w:val="Body Text 2 Char"/>
    <w:basedOn w:val="DefaultParagraphFont"/>
    <w:link w:val="BodyText2"/>
    <w:uiPriority w:val="99"/>
    <w:semiHidden/>
    <w:rsid w:val="008137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elroy\AppData\Roaming\Microsoft\Templates\OCF\Logo%20Only.dotm"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1A1D45"/>
      </a:dk2>
      <a:lt2>
        <a:srgbClr val="F05B3B"/>
      </a:lt2>
      <a:accent1>
        <a:srgbClr val="7C7C7C"/>
      </a:accent1>
      <a:accent2>
        <a:srgbClr val="FFFFFF"/>
      </a:accent2>
      <a:accent3>
        <a:srgbClr val="FFFFFF"/>
      </a:accent3>
      <a:accent4>
        <a:srgbClr val="FFFFFF"/>
      </a:accent4>
      <a:accent5>
        <a:srgbClr val="FFFFFF"/>
      </a:accent5>
      <a:accent6>
        <a:srgbClr val="FFFFFF"/>
      </a:accent6>
      <a:hlink>
        <a:srgbClr val="4D62AD"/>
      </a:hlink>
      <a:folHlink>
        <a:srgbClr val="4D62AD"/>
      </a:folHlink>
    </a:clrScheme>
    <a:fontScheme name="OCF Fonts">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2266-9B1D-4697-A2A9-2BD7C1D3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Template>
  <TotalTime>2</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McElroy</dc:creator>
  <cp:keywords/>
  <dc:description/>
  <cp:lastModifiedBy>Harper Pulsipher</cp:lastModifiedBy>
  <cp:revision>5</cp:revision>
  <cp:lastPrinted>2019-07-29T17:58:00Z</cp:lastPrinted>
  <dcterms:created xsi:type="dcterms:W3CDTF">2020-10-06T16:18:00Z</dcterms:created>
  <dcterms:modified xsi:type="dcterms:W3CDTF">2020-10-14T18:31:00Z</dcterms:modified>
</cp:coreProperties>
</file>