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w:t>
      </w:r>
      <w:bookmarkStart w:id="0" w:name="_GoBack"/>
      <w:bookmarkEnd w:id="0"/>
      <w:r>
        <w:rPr>
          <w:bCs/>
          <w:sz w:val="22"/>
          <w:szCs w:val="22"/>
        </w:rPr>
        <w:t>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6736F" w14:textId="77777777" w:rsidR="006C2C17" w:rsidRDefault="006C2C17" w:rsidP="00D720CF">
      <w:r>
        <w:separator/>
      </w:r>
    </w:p>
  </w:endnote>
  <w:endnote w:type="continuationSeparator" w:id="0">
    <w:p w14:paraId="3E2C7812" w14:textId="77777777" w:rsidR="006C2C17" w:rsidRDefault="006C2C17" w:rsidP="00D720CF">
      <w:r>
        <w:continuationSeparator/>
      </w:r>
    </w:p>
  </w:endnote>
  <w:endnote w:type="continuationNotice" w:id="1">
    <w:p w14:paraId="68BE54EE" w14:textId="77777777" w:rsidR="006C2C17" w:rsidRDefault="006C2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6F66891C" w:rsidR="00147340" w:rsidRPr="00403F83" w:rsidRDefault="00403F83" w:rsidP="00403F83">
    <w:pPr>
      <w:pStyle w:val="Footer"/>
      <w:jc w:val="right"/>
      <w:rPr>
        <w:sz w:val="20"/>
      </w:rPr>
    </w:pPr>
    <w:r w:rsidRPr="00277AFA">
      <w:rPr>
        <w:sz w:val="20"/>
      </w:rPr>
      <w:t>(06/2017)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421EE772" w:rsidR="005D4CE1" w:rsidRPr="00403F83" w:rsidRDefault="00403F83" w:rsidP="00403F83">
    <w:pPr>
      <w:pStyle w:val="Footer"/>
      <w:jc w:val="right"/>
      <w:rPr>
        <w:sz w:val="20"/>
      </w:rPr>
    </w:pPr>
    <w:r w:rsidRPr="00277AFA">
      <w:rPr>
        <w:sz w:val="20"/>
      </w:rPr>
      <w:t>(06/2017)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E935E" w14:textId="77777777" w:rsidR="006C2C17" w:rsidRDefault="006C2C17" w:rsidP="00D720CF">
      <w:r>
        <w:separator/>
      </w:r>
    </w:p>
  </w:footnote>
  <w:footnote w:type="continuationSeparator" w:id="0">
    <w:p w14:paraId="351A01BF" w14:textId="77777777" w:rsidR="006C2C17" w:rsidRDefault="006C2C17" w:rsidP="00D720CF">
      <w:r>
        <w:continuationSeparator/>
      </w:r>
    </w:p>
  </w:footnote>
  <w:footnote w:type="continuationNotice" w:id="1">
    <w:p w14:paraId="43DCC566" w14:textId="77777777" w:rsidR="006C2C17" w:rsidRDefault="006C2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1BDEC113" w:rsidR="005D4CE1" w:rsidRDefault="005D4CE1">
        <w:pPr>
          <w:pStyle w:val="Header"/>
          <w:jc w:val="right"/>
        </w:pPr>
        <w:r>
          <w:fldChar w:fldCharType="begin"/>
        </w:r>
        <w:r>
          <w:instrText xml:space="preserve"> PAGE   \* MERGEFORMAT </w:instrText>
        </w:r>
        <w:r>
          <w:fldChar w:fldCharType="separate"/>
        </w:r>
        <w:r w:rsidR="00FD6EBA">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79B55-5AC3-482D-842A-E026EA07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2016-12-13T21:11:00Z</dcterms:created>
  <dcterms:modified xsi:type="dcterms:W3CDTF">2016-12-13T21:11:00Z</dcterms:modified>
</cp:coreProperties>
</file>