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2255E" w14:textId="77777777" w:rsidR="009C39F0" w:rsidRDefault="009C39F0" w:rsidP="003E118B">
      <w:pPr>
        <w:rPr>
          <w:sz w:val="24"/>
          <w:szCs w:val="24"/>
        </w:rPr>
      </w:pPr>
      <w:bookmarkStart w:id="0" w:name="_GoBack"/>
      <w:bookmarkEnd w:id="0"/>
    </w:p>
    <w:p w14:paraId="493376CA" w14:textId="0893D74B" w:rsidR="00FB7114" w:rsidRDefault="00FB7114" w:rsidP="00FB7114">
      <w:pPr>
        <w:pStyle w:val="Heading1"/>
        <w:jc w:val="center"/>
      </w:pPr>
      <w:r>
        <w:t>PRESS RELEASE</w:t>
      </w:r>
    </w:p>
    <w:p w14:paraId="566105C3" w14:textId="77777777" w:rsidR="00FB7114" w:rsidRDefault="00FB7114" w:rsidP="003E118B">
      <w:pPr>
        <w:rPr>
          <w:sz w:val="24"/>
          <w:szCs w:val="24"/>
        </w:rPr>
      </w:pPr>
    </w:p>
    <w:p w14:paraId="6326F6A2" w14:textId="77777777" w:rsidR="00FB7114" w:rsidRDefault="00FB7114" w:rsidP="003E118B">
      <w:pPr>
        <w:rPr>
          <w:sz w:val="24"/>
          <w:szCs w:val="24"/>
        </w:rPr>
      </w:pPr>
    </w:p>
    <w:p w14:paraId="25DD6CD5" w14:textId="77777777" w:rsidR="00FB7114" w:rsidRPr="00DF5AE2" w:rsidRDefault="00FB7114" w:rsidP="00FB7114">
      <w:pPr>
        <w:rPr>
          <w:rFonts w:asciiTheme="majorBidi" w:hAnsiTheme="majorBidi" w:cstheme="majorBidi"/>
        </w:rPr>
      </w:pPr>
      <w:r w:rsidRPr="00DF5AE2">
        <w:rPr>
          <w:rFonts w:asciiTheme="majorBidi" w:hAnsiTheme="majorBidi" w:cstheme="majorBidi"/>
        </w:rPr>
        <w:t xml:space="preserve">The joy of the Christmas season has a way of warming hearts of many, that brings a sense of hope, peace and the promise of tranquility as we celebrate the Nativity of our Lord. It is a time when we hear the joyous songs of “Joy to the World,” “Hark the Herald Angles Sing,” and “Ring Christmas Bells Merrily Ring” that lift up our hearts and our souls. </w:t>
      </w:r>
    </w:p>
    <w:p w14:paraId="3AA4E14D" w14:textId="77777777" w:rsidR="00FB7114" w:rsidRPr="00DF5AE2" w:rsidRDefault="00FB7114" w:rsidP="00FB7114">
      <w:pPr>
        <w:rPr>
          <w:rFonts w:asciiTheme="majorBidi" w:hAnsiTheme="majorBidi" w:cstheme="majorBidi"/>
        </w:rPr>
      </w:pPr>
    </w:p>
    <w:p w14:paraId="62640A1B" w14:textId="77777777" w:rsidR="00FB7114" w:rsidRPr="00DF5AE2" w:rsidRDefault="00FB7114" w:rsidP="00FB7114">
      <w:pPr>
        <w:rPr>
          <w:rFonts w:asciiTheme="majorBidi" w:hAnsiTheme="majorBidi" w:cstheme="majorBidi"/>
        </w:rPr>
      </w:pPr>
      <w:r w:rsidRPr="00DF5AE2">
        <w:rPr>
          <w:rFonts w:asciiTheme="majorBidi" w:hAnsiTheme="majorBidi" w:cstheme="majorBidi"/>
        </w:rPr>
        <w:t xml:space="preserve">However, these same songs for others bring much pain and sorrow. The fact is for some within our community Christmas is not a time for joy or happiness, rather it is a time of somber pain and distress and inner anguish. For these individuals Christmas is not a joyous time of the year, rather it has become a lonely and painful time. </w:t>
      </w:r>
    </w:p>
    <w:p w14:paraId="32E4A46C" w14:textId="77777777" w:rsidR="00FB7114" w:rsidRPr="00DF5AE2" w:rsidRDefault="00FB7114" w:rsidP="00FB7114">
      <w:pPr>
        <w:rPr>
          <w:rFonts w:asciiTheme="majorBidi" w:hAnsiTheme="majorBidi" w:cstheme="majorBidi"/>
        </w:rPr>
      </w:pPr>
    </w:p>
    <w:p w14:paraId="08848B52" w14:textId="77777777" w:rsidR="00FB7114" w:rsidRPr="00DF5AE2" w:rsidRDefault="00FB7114" w:rsidP="00FB7114">
      <w:pPr>
        <w:rPr>
          <w:rFonts w:asciiTheme="majorBidi" w:hAnsiTheme="majorBidi" w:cstheme="majorBidi"/>
        </w:rPr>
      </w:pPr>
      <w:r w:rsidRPr="00DF5AE2">
        <w:rPr>
          <w:rFonts w:asciiTheme="majorBidi" w:hAnsiTheme="majorBidi" w:cstheme="majorBidi"/>
        </w:rPr>
        <w:t xml:space="preserve">This sadness is the result of various situations that have affected them personally. For some it is the death of a loved one, either after a long illness, or suddenly and unexpectedly, that leaves them feeling unable to attend a Christmas Mass which they would formerly have been able to do alongside their spouse, child, parent, partner, </w:t>
      </w:r>
      <w:proofErr w:type="spellStart"/>
      <w:r w:rsidRPr="00DF5AE2">
        <w:rPr>
          <w:rFonts w:asciiTheme="majorBidi" w:hAnsiTheme="majorBidi" w:cstheme="majorBidi"/>
        </w:rPr>
        <w:t>etc</w:t>
      </w:r>
      <w:proofErr w:type="spellEnd"/>
      <w:r w:rsidRPr="00DF5AE2">
        <w:rPr>
          <w:rFonts w:asciiTheme="majorBidi" w:hAnsiTheme="majorBidi" w:cstheme="majorBidi"/>
        </w:rPr>
        <w:t xml:space="preserve">, because the memories are just too painful.  For others it could be the result of a medical exam and hearing the dread words “you have cancer.” Still others can be dealing with a divorce, loss of a job, separation (by distance or circumstances) from family or friends, depression or some other anxious moments in their life. </w:t>
      </w:r>
    </w:p>
    <w:p w14:paraId="5FE17239" w14:textId="77777777" w:rsidR="00FB7114" w:rsidRPr="00DF5AE2" w:rsidRDefault="00FB7114" w:rsidP="00FB7114">
      <w:pPr>
        <w:rPr>
          <w:rFonts w:asciiTheme="majorBidi" w:hAnsiTheme="majorBidi" w:cstheme="majorBidi"/>
        </w:rPr>
      </w:pPr>
    </w:p>
    <w:p w14:paraId="66E7DFB4" w14:textId="77777777" w:rsidR="00FB7114" w:rsidRPr="00DF5AE2" w:rsidRDefault="00FB7114" w:rsidP="00FB7114">
      <w:pPr>
        <w:rPr>
          <w:rFonts w:asciiTheme="majorBidi" w:hAnsiTheme="majorBidi" w:cstheme="majorBidi"/>
        </w:rPr>
      </w:pPr>
      <w:r w:rsidRPr="00DF5AE2">
        <w:rPr>
          <w:rFonts w:asciiTheme="majorBidi" w:hAnsiTheme="majorBidi" w:cstheme="majorBidi"/>
        </w:rPr>
        <w:t xml:space="preserve">Whatever the situation the fact is they are not ready to celebrate with great joy the season of Christmas. For these individuals their emotional state is one filled with anxiety, sadness, and they tend to feel blue. </w:t>
      </w:r>
    </w:p>
    <w:p w14:paraId="687DE4EA" w14:textId="77777777" w:rsidR="00FB7114" w:rsidRPr="00DF5AE2" w:rsidRDefault="00FB7114" w:rsidP="00FB7114">
      <w:pPr>
        <w:rPr>
          <w:rFonts w:asciiTheme="majorBidi" w:hAnsiTheme="majorBidi" w:cstheme="majorBidi"/>
        </w:rPr>
      </w:pPr>
    </w:p>
    <w:p w14:paraId="40C3CDC2" w14:textId="77777777" w:rsidR="00FB7114" w:rsidRPr="00DF5AE2" w:rsidRDefault="00FB7114" w:rsidP="00FB7114">
      <w:pPr>
        <w:rPr>
          <w:rFonts w:asciiTheme="majorBidi" w:hAnsiTheme="majorBidi" w:cstheme="majorBidi"/>
        </w:rPr>
      </w:pPr>
      <w:r w:rsidRPr="00DF5AE2">
        <w:rPr>
          <w:rFonts w:asciiTheme="majorBidi" w:hAnsiTheme="majorBidi" w:cstheme="majorBidi"/>
        </w:rPr>
        <w:t xml:space="preserve">In an effort to minister to those who are not filled with the joy of the Christmas Season, as many are, All Saints Catholic Church will have a special Mass on Christmas Day at 10:30 a.m. which is nationally known as “Christmas Blue Mass.” It is referred to in this manner because it captures the emotional mood that these individuals are “blue.” </w:t>
      </w:r>
    </w:p>
    <w:p w14:paraId="32B962C5" w14:textId="77777777" w:rsidR="00FB7114" w:rsidRPr="00DF5AE2" w:rsidRDefault="00FB7114" w:rsidP="00FB7114">
      <w:pPr>
        <w:rPr>
          <w:rFonts w:asciiTheme="majorBidi" w:hAnsiTheme="majorBidi" w:cstheme="majorBidi"/>
        </w:rPr>
      </w:pPr>
    </w:p>
    <w:p w14:paraId="0858ACC6" w14:textId="2AB70248" w:rsidR="00053999" w:rsidRDefault="00FB7114" w:rsidP="00FB7114">
      <w:pPr>
        <w:rPr>
          <w:rFonts w:asciiTheme="majorBidi" w:hAnsiTheme="majorBidi" w:cstheme="majorBidi"/>
        </w:rPr>
      </w:pPr>
      <w:r w:rsidRPr="00DF5AE2">
        <w:rPr>
          <w:rFonts w:asciiTheme="majorBidi" w:hAnsiTheme="majorBidi" w:cstheme="majorBidi"/>
        </w:rPr>
        <w:t>It will be a celebration to acknowledge the Nativity of the Lord without all the joyous Christmas hymns. It is our hope that this Mass celebration will enable those who feel blue the opportunity to prayerfully celebrate the Nativity of the Lord and be able to discover their own sense of peace this Christmas Season as they watch, wait and hope for the healing, comforting presence of our Lord.</w:t>
      </w:r>
    </w:p>
    <w:p w14:paraId="49DF5A2C" w14:textId="77777777" w:rsidR="00FB7114" w:rsidRDefault="00FB7114" w:rsidP="00FB7114">
      <w:pPr>
        <w:rPr>
          <w:rFonts w:asciiTheme="majorBidi" w:hAnsiTheme="majorBidi" w:cstheme="majorBidi"/>
        </w:rPr>
      </w:pPr>
    </w:p>
    <w:p w14:paraId="189337E8" w14:textId="62D484AA" w:rsidR="00FB7114" w:rsidRPr="00FB7114" w:rsidRDefault="00FB7114" w:rsidP="00FB7114">
      <w:pPr>
        <w:rPr>
          <w:rFonts w:asciiTheme="majorBidi" w:hAnsiTheme="majorBidi" w:cstheme="majorBidi"/>
        </w:rPr>
      </w:pPr>
      <w:r>
        <w:rPr>
          <w:rFonts w:asciiTheme="majorBidi" w:hAnsiTheme="majorBidi" w:cstheme="majorBidi"/>
        </w:rPr>
        <w:t>Rev. Peter C. Weiss, S.S.J</w:t>
      </w:r>
    </w:p>
    <w:p w14:paraId="032992D5" w14:textId="3148117C" w:rsidR="00053999" w:rsidRPr="00B16AB4" w:rsidRDefault="00053999" w:rsidP="003E118B">
      <w:pPr>
        <w:rPr>
          <w:sz w:val="24"/>
          <w:szCs w:val="24"/>
        </w:rPr>
      </w:pPr>
    </w:p>
    <w:sectPr w:rsidR="00053999" w:rsidRPr="00B16AB4" w:rsidSect="00E03743">
      <w:footerReference w:type="default" r:id="rId7"/>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4BDCC" w14:textId="77777777" w:rsidR="00520D2F" w:rsidRDefault="00520D2F">
      <w:r>
        <w:separator/>
      </w:r>
    </w:p>
  </w:endnote>
  <w:endnote w:type="continuationSeparator" w:id="0">
    <w:p w14:paraId="30869B05" w14:textId="77777777" w:rsidR="00520D2F" w:rsidRDefault="00520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ＭＳ 明朝">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swiss"/>
    <w:pitch w:val="fixed"/>
    <w:sig w:usb0="E10002FF" w:usb1="4000FCFF" w:usb2="00000009" w:usb3="00000000" w:csb0="0000019F" w:csb1="00000000"/>
  </w:font>
  <w:font w:name="Apple Chancery">
    <w:panose1 w:val="03020702040506060504"/>
    <w:charset w:val="00"/>
    <w:family w:val="script"/>
    <w:pitch w:val="variable"/>
    <w:sig w:usb0="800000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05EC5" w14:textId="77777777" w:rsidR="00281601" w:rsidRDefault="00281601">
    <w:pPr>
      <w:pStyle w:val="Footer"/>
    </w:pPr>
    <w:r>
      <w:fldChar w:fldCharType="begin"/>
    </w:r>
    <w:r>
      <w:instrText xml:space="preserve"> page </w:instrText>
    </w:r>
    <w:r>
      <w:fldChar w:fldCharType="separate"/>
    </w:r>
    <w:r w:rsidR="00D944A9">
      <w:rPr>
        <w:noProof/>
      </w:rPr>
      <w:t>2</w:t>
    </w:r>
    <w:r>
      <w:rPr>
        <w:noProof/>
      </w:rPr>
      <w:fldChar w:fldCharType="end"/>
    </w:r>
  </w:p>
  <w:p w14:paraId="2CC09D02" w14:textId="77777777" w:rsidR="00281601" w:rsidRDefault="0028160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7345C" w14:textId="77777777" w:rsidR="00520D2F" w:rsidRDefault="00520D2F">
      <w:r>
        <w:separator/>
      </w:r>
    </w:p>
  </w:footnote>
  <w:footnote w:type="continuationSeparator" w:id="0">
    <w:p w14:paraId="6FAAEC5F" w14:textId="77777777" w:rsidR="00520D2F" w:rsidRDefault="00520D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OutsideTable-Header"/>
      <w:tblW w:w="0" w:type="auto"/>
      <w:tblLook w:val="04A0" w:firstRow="1" w:lastRow="0" w:firstColumn="1" w:lastColumn="0" w:noHBand="0" w:noVBand="1"/>
    </w:tblPr>
    <w:tblGrid>
      <w:gridCol w:w="10800"/>
    </w:tblGrid>
    <w:tr w:rsidR="00281601" w14:paraId="330C85B6" w14:textId="77777777">
      <w:tc>
        <w:tcPr>
          <w:tcW w:w="11016" w:type="dxa"/>
        </w:tcPr>
        <w:p w14:paraId="5CB75F16" w14:textId="77777777" w:rsidR="00281601" w:rsidRDefault="00281601">
          <w:pPr>
            <w:pStyle w:val="NoSpaceBetween"/>
          </w:pPr>
        </w:p>
        <w:tbl>
          <w:tblPr>
            <w:tblStyle w:val="BorderTable-Header"/>
            <w:tblW w:w="0" w:type="auto"/>
            <w:tblLook w:val="04A0" w:firstRow="1" w:lastRow="0" w:firstColumn="1" w:lastColumn="0" w:noHBand="0" w:noVBand="1"/>
          </w:tblPr>
          <w:tblGrid>
            <w:gridCol w:w="10646"/>
          </w:tblGrid>
          <w:tr w:rsidR="00281601" w14:paraId="35962995" w14:textId="77777777">
            <w:tc>
              <w:tcPr>
                <w:tcW w:w="10771" w:type="dxa"/>
              </w:tcPr>
              <w:p w14:paraId="01C7C682" w14:textId="77777777" w:rsidR="00281601" w:rsidRDefault="00281601">
                <w:pPr>
                  <w:pStyle w:val="NoSpaceBetween"/>
                </w:pPr>
              </w:p>
              <w:tbl>
                <w:tblPr>
                  <w:tblStyle w:val="CenterTable-Header"/>
                  <w:tblW w:w="5000" w:type="pct"/>
                  <w:tblLook w:val="0600" w:firstRow="0" w:lastRow="0" w:firstColumn="0" w:lastColumn="0" w:noHBand="1" w:noVBand="1"/>
                </w:tblPr>
                <w:tblGrid>
                  <w:gridCol w:w="6220"/>
                  <w:gridCol w:w="4262"/>
                </w:tblGrid>
                <w:tr w:rsidR="00281601" w14:paraId="18951710" w14:textId="77777777">
                  <w:tc>
                    <w:tcPr>
                      <w:tcW w:w="2967" w:type="pct"/>
                    </w:tcPr>
                    <w:p w14:paraId="681711D6" w14:textId="77777777" w:rsidR="00281601" w:rsidRPr="009F0809" w:rsidRDefault="00281601" w:rsidP="009F0809">
                      <w:pPr>
                        <w:pStyle w:val="Header-Left"/>
                        <w:jc w:val="center"/>
                        <w:rPr>
                          <w:rFonts w:ascii="Apple Chancery" w:hAnsi="Apple Chancery" w:cs="Apple Chancery"/>
                          <w:sz w:val="56"/>
                          <w:szCs w:val="56"/>
                        </w:rPr>
                      </w:pPr>
                      <w:r w:rsidRPr="009F0809">
                        <w:rPr>
                          <w:rFonts w:ascii="Apple Chancery" w:hAnsi="Apple Chancery" w:cs="Apple Chancery"/>
                          <w:sz w:val="56"/>
                          <w:szCs w:val="56"/>
                        </w:rPr>
                        <w:t>ALL SAINTS CATHOLIC CHURCH</w:t>
                      </w:r>
                    </w:p>
                  </w:tc>
                  <w:tc>
                    <w:tcPr>
                      <w:tcW w:w="2033" w:type="pct"/>
                    </w:tcPr>
                    <w:p w14:paraId="581429D1" w14:textId="3C317B78" w:rsidR="00281601" w:rsidRDefault="00281601" w:rsidP="00111A2D">
                      <w:pPr>
                        <w:pStyle w:val="Header-Right"/>
                      </w:pPr>
                      <w:r>
                        <w:t>1441 Teche Street</w:t>
                      </w:r>
                      <w:r>
                        <w:br/>
                        <w:t>New Orleans, LA 70114</w:t>
                      </w:r>
                      <w:r>
                        <w:br/>
                        <w:t>Phone: 504-361-8835Fax: 504-361-9802</w:t>
                      </w:r>
                      <w:r>
                        <w:br/>
                        <w:t>E-Mail: joanarcpw@hotmail.com</w:t>
                      </w:r>
                      <w:r>
                        <w:br/>
                      </w:r>
                    </w:p>
                  </w:tc>
                </w:tr>
              </w:tbl>
              <w:p w14:paraId="2AA27603" w14:textId="77777777" w:rsidR="00281601" w:rsidRDefault="00281601">
                <w:pPr>
                  <w:pStyle w:val="NoSpaceBetween"/>
                </w:pPr>
              </w:p>
            </w:tc>
          </w:tr>
        </w:tbl>
        <w:p w14:paraId="5CC60076" w14:textId="77777777" w:rsidR="00281601" w:rsidRDefault="00281601">
          <w:pPr>
            <w:pStyle w:val="NoSpaceBetween"/>
          </w:pPr>
        </w:p>
      </w:tc>
    </w:tr>
  </w:tbl>
  <w:p w14:paraId="02725E9A" w14:textId="77777777" w:rsidR="00281601" w:rsidRDefault="002816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F6001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4AAFB6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2BE86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AFAF8B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61B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1049E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6AECE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8C819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252E71E"/>
    <w:lvl w:ilvl="0">
      <w:start w:val="1"/>
      <w:numFmt w:val="decimal"/>
      <w:pStyle w:val="ListNumber"/>
      <w:lvlText w:val="%1."/>
      <w:lvlJc w:val="left"/>
      <w:pPr>
        <w:tabs>
          <w:tab w:val="num" w:pos="360"/>
        </w:tabs>
        <w:ind w:left="360" w:hanging="360"/>
      </w:pPr>
    </w:lvl>
  </w:abstractNum>
  <w:abstractNum w:abstractNumId="9">
    <w:nsid w:val="FFFFFF89"/>
    <w:multiLevelType w:val="singleLevel"/>
    <w:tmpl w:val="C3E4902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ocumentType w:val="let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9F0809"/>
    <w:rsid w:val="00053999"/>
    <w:rsid w:val="000C54C3"/>
    <w:rsid w:val="00111A2D"/>
    <w:rsid w:val="00196D90"/>
    <w:rsid w:val="001A0FCE"/>
    <w:rsid w:val="001D002C"/>
    <w:rsid w:val="00206CF3"/>
    <w:rsid w:val="00223ACE"/>
    <w:rsid w:val="00281601"/>
    <w:rsid w:val="0036509A"/>
    <w:rsid w:val="003D2E1B"/>
    <w:rsid w:val="003E118B"/>
    <w:rsid w:val="00481DC9"/>
    <w:rsid w:val="004E566A"/>
    <w:rsid w:val="00515091"/>
    <w:rsid w:val="00520D2F"/>
    <w:rsid w:val="005865B2"/>
    <w:rsid w:val="00596449"/>
    <w:rsid w:val="005C7E59"/>
    <w:rsid w:val="00610C55"/>
    <w:rsid w:val="00694ABA"/>
    <w:rsid w:val="006C7222"/>
    <w:rsid w:val="00701113"/>
    <w:rsid w:val="00705197"/>
    <w:rsid w:val="00760A30"/>
    <w:rsid w:val="007C48EF"/>
    <w:rsid w:val="00814701"/>
    <w:rsid w:val="008304D2"/>
    <w:rsid w:val="0094026B"/>
    <w:rsid w:val="00960B23"/>
    <w:rsid w:val="009C39F0"/>
    <w:rsid w:val="009E6C11"/>
    <w:rsid w:val="009F0809"/>
    <w:rsid w:val="00A16EE0"/>
    <w:rsid w:val="00A40EF9"/>
    <w:rsid w:val="00B16AB4"/>
    <w:rsid w:val="00B37648"/>
    <w:rsid w:val="00C50CB6"/>
    <w:rsid w:val="00C97675"/>
    <w:rsid w:val="00D05DF7"/>
    <w:rsid w:val="00D61F50"/>
    <w:rsid w:val="00D6364C"/>
    <w:rsid w:val="00D930A6"/>
    <w:rsid w:val="00D944A9"/>
    <w:rsid w:val="00DE7F7B"/>
    <w:rsid w:val="00DF0C49"/>
    <w:rsid w:val="00E03743"/>
    <w:rsid w:val="00E34BC3"/>
    <w:rsid w:val="00E356E7"/>
    <w:rsid w:val="00F62A02"/>
    <w:rsid w:val="00FB7114"/>
    <w:rsid w:val="00FD506D"/>
    <w:rsid w:val="00FF05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DC547B"/>
  <w15:docId w15:val="{CCA7E2CC-A5E8-445D-82EC-ADFD0FD7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E03743"/>
    <w:rPr>
      <w:color w:val="404040" w:themeColor="text1" w:themeTint="BF"/>
      <w:sz w:val="20"/>
    </w:rPr>
  </w:style>
  <w:style w:type="paragraph" w:styleId="Heading1">
    <w:name w:val="heading 1"/>
    <w:basedOn w:val="Normal"/>
    <w:next w:val="Normal"/>
    <w:link w:val="Heading1Char"/>
    <w:qFormat/>
    <w:rsid w:val="00E03743"/>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Heading2">
    <w:name w:val="heading 2"/>
    <w:basedOn w:val="Normal"/>
    <w:next w:val="Normal"/>
    <w:link w:val="Heading2Char"/>
    <w:semiHidden/>
    <w:unhideWhenUsed/>
    <w:qFormat/>
    <w:rsid w:val="00E03743"/>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Heading3">
    <w:name w:val="heading 3"/>
    <w:basedOn w:val="Normal"/>
    <w:next w:val="Normal"/>
    <w:link w:val="Heading3Char"/>
    <w:semiHidden/>
    <w:unhideWhenUsed/>
    <w:qFormat/>
    <w:rsid w:val="00E03743"/>
    <w:pPr>
      <w:keepNext/>
      <w:keepLines/>
      <w:spacing w:before="200"/>
      <w:outlineLvl w:val="2"/>
    </w:pPr>
    <w:rPr>
      <w:rFonts w:asciiTheme="majorHAnsi" w:eastAsiaTheme="majorEastAsia" w:hAnsiTheme="majorHAnsi" w:cstheme="majorBidi"/>
      <w:b/>
      <w:bCs/>
      <w:color w:val="7C8F97" w:themeColor="accent1"/>
    </w:rPr>
  </w:style>
  <w:style w:type="paragraph" w:styleId="Heading4">
    <w:name w:val="heading 4"/>
    <w:basedOn w:val="Normal"/>
    <w:next w:val="Normal"/>
    <w:link w:val="Heading4Char"/>
    <w:semiHidden/>
    <w:unhideWhenUsed/>
    <w:qFormat/>
    <w:rsid w:val="00E03743"/>
    <w:pPr>
      <w:keepNext/>
      <w:keepLines/>
      <w:spacing w:before="200"/>
      <w:outlineLvl w:val="3"/>
    </w:pPr>
    <w:rPr>
      <w:rFonts w:asciiTheme="majorHAnsi" w:eastAsiaTheme="majorEastAsia" w:hAnsiTheme="majorHAnsi" w:cstheme="majorBidi"/>
      <w:b/>
      <w:bCs/>
      <w:i/>
      <w:iCs/>
      <w:color w:val="7C8F97" w:themeColor="accent1"/>
    </w:rPr>
  </w:style>
  <w:style w:type="paragraph" w:styleId="Heading5">
    <w:name w:val="heading 5"/>
    <w:basedOn w:val="Normal"/>
    <w:next w:val="Normal"/>
    <w:link w:val="Heading5Char"/>
    <w:semiHidden/>
    <w:unhideWhenUsed/>
    <w:qFormat/>
    <w:rsid w:val="00E03743"/>
    <w:pPr>
      <w:keepNext/>
      <w:keepLines/>
      <w:spacing w:before="200"/>
      <w:outlineLvl w:val="4"/>
    </w:pPr>
    <w:rPr>
      <w:rFonts w:asciiTheme="majorHAnsi" w:eastAsiaTheme="majorEastAsia" w:hAnsiTheme="majorHAnsi" w:cstheme="majorBidi"/>
      <w:color w:val="3C474C" w:themeColor="accent1" w:themeShade="7F"/>
    </w:rPr>
  </w:style>
  <w:style w:type="paragraph" w:styleId="Heading6">
    <w:name w:val="heading 6"/>
    <w:basedOn w:val="Normal"/>
    <w:next w:val="Normal"/>
    <w:link w:val="Heading6Char"/>
    <w:semiHidden/>
    <w:unhideWhenUsed/>
    <w:qFormat/>
    <w:rsid w:val="00E03743"/>
    <w:pPr>
      <w:keepNext/>
      <w:keepLines/>
      <w:spacing w:before="200"/>
      <w:outlineLvl w:val="5"/>
    </w:pPr>
    <w:rPr>
      <w:rFonts w:asciiTheme="majorHAnsi" w:eastAsiaTheme="majorEastAsia" w:hAnsiTheme="majorHAnsi" w:cstheme="majorBidi"/>
      <w:i/>
      <w:iCs/>
      <w:color w:val="3C474C" w:themeColor="accent1" w:themeShade="7F"/>
    </w:rPr>
  </w:style>
  <w:style w:type="paragraph" w:styleId="Heading7">
    <w:name w:val="heading 7"/>
    <w:basedOn w:val="Normal"/>
    <w:next w:val="Normal"/>
    <w:link w:val="Heading7Char"/>
    <w:semiHidden/>
    <w:unhideWhenUsed/>
    <w:qFormat/>
    <w:rsid w:val="00E03743"/>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E03743"/>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E03743"/>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3743"/>
    <w:pPr>
      <w:spacing w:after="200"/>
      <w:ind w:right="144"/>
      <w:jc w:val="right"/>
    </w:pPr>
    <w:rPr>
      <w:color w:val="4B5A60" w:themeColor="text2"/>
      <w:szCs w:val="24"/>
    </w:rPr>
  </w:style>
  <w:style w:type="character" w:customStyle="1" w:styleId="HeaderChar">
    <w:name w:val="Header Char"/>
    <w:basedOn w:val="DefaultParagraphFont"/>
    <w:link w:val="Header"/>
    <w:rsid w:val="00E03743"/>
    <w:rPr>
      <w:color w:val="4B5A60" w:themeColor="text2"/>
      <w:sz w:val="20"/>
      <w:szCs w:val="24"/>
    </w:rPr>
  </w:style>
  <w:style w:type="paragraph" w:styleId="Footer">
    <w:name w:val="footer"/>
    <w:basedOn w:val="Normal"/>
    <w:link w:val="FooterChar"/>
    <w:rsid w:val="00E03743"/>
    <w:pPr>
      <w:tabs>
        <w:tab w:val="center" w:pos="4680"/>
        <w:tab w:val="right" w:pos="9360"/>
      </w:tabs>
      <w:spacing w:before="300"/>
      <w:jc w:val="right"/>
    </w:pPr>
    <w:rPr>
      <w:color w:val="7C8F97" w:themeColor="accent1"/>
      <w:szCs w:val="16"/>
    </w:rPr>
  </w:style>
  <w:style w:type="character" w:customStyle="1" w:styleId="FooterChar">
    <w:name w:val="Footer Char"/>
    <w:basedOn w:val="DefaultParagraphFont"/>
    <w:link w:val="Footer"/>
    <w:rsid w:val="00E03743"/>
    <w:rPr>
      <w:color w:val="7C8F97" w:themeColor="accent1"/>
      <w:sz w:val="20"/>
      <w:szCs w:val="16"/>
    </w:rPr>
  </w:style>
  <w:style w:type="paragraph" w:customStyle="1" w:styleId="Header-Left">
    <w:name w:val="Header-Left"/>
    <w:basedOn w:val="Normal"/>
    <w:rsid w:val="00E03743"/>
    <w:pPr>
      <w:spacing w:before="400" w:after="400"/>
      <w:ind w:left="216"/>
    </w:pPr>
    <w:rPr>
      <w:rFonts w:asciiTheme="majorHAnsi" w:eastAsiaTheme="majorEastAsia" w:hAnsiTheme="majorHAnsi" w:cstheme="majorBidi"/>
      <w:color w:val="4B5A60" w:themeColor="text2"/>
      <w:sz w:val="40"/>
    </w:rPr>
  </w:style>
  <w:style w:type="paragraph" w:customStyle="1" w:styleId="Header-Right">
    <w:name w:val="Header-Right"/>
    <w:basedOn w:val="Normal"/>
    <w:rsid w:val="00E03743"/>
    <w:pPr>
      <w:spacing w:before="80" w:after="80" w:line="220" w:lineRule="atLeast"/>
      <w:ind w:left="216" w:right="216"/>
    </w:pPr>
    <w:rPr>
      <w:color w:val="4B5A60" w:themeColor="text2"/>
      <w:sz w:val="16"/>
    </w:rPr>
  </w:style>
  <w:style w:type="paragraph" w:customStyle="1" w:styleId="DateandRecipient">
    <w:name w:val="Date and Recipient"/>
    <w:basedOn w:val="Normal"/>
    <w:rsid w:val="00E03743"/>
    <w:pPr>
      <w:spacing w:before="600"/>
    </w:pPr>
  </w:style>
  <w:style w:type="paragraph" w:styleId="BodyText">
    <w:name w:val="Body Text"/>
    <w:basedOn w:val="Normal"/>
    <w:link w:val="BodyTextChar"/>
    <w:rsid w:val="00E03743"/>
    <w:pPr>
      <w:spacing w:before="200"/>
    </w:pPr>
    <w:rPr>
      <w:szCs w:val="20"/>
    </w:rPr>
  </w:style>
  <w:style w:type="character" w:customStyle="1" w:styleId="BodyTextChar">
    <w:name w:val="Body Text Char"/>
    <w:basedOn w:val="DefaultParagraphFont"/>
    <w:link w:val="BodyText"/>
    <w:rsid w:val="00E03743"/>
    <w:rPr>
      <w:color w:val="404040" w:themeColor="text1" w:themeTint="BF"/>
      <w:sz w:val="20"/>
      <w:szCs w:val="20"/>
    </w:rPr>
  </w:style>
  <w:style w:type="paragraph" w:styleId="Signature">
    <w:name w:val="Signature"/>
    <w:basedOn w:val="Normal"/>
    <w:link w:val="SignatureChar"/>
    <w:rsid w:val="00E03743"/>
    <w:pPr>
      <w:spacing w:before="720"/>
    </w:pPr>
  </w:style>
  <w:style w:type="character" w:customStyle="1" w:styleId="SignatureChar">
    <w:name w:val="Signature Char"/>
    <w:basedOn w:val="DefaultParagraphFont"/>
    <w:link w:val="Signature"/>
    <w:rsid w:val="00E03743"/>
    <w:rPr>
      <w:color w:val="404040" w:themeColor="text1" w:themeTint="BF"/>
      <w:sz w:val="20"/>
    </w:rPr>
  </w:style>
  <w:style w:type="table" w:customStyle="1" w:styleId="OutsideTable-Header">
    <w:name w:val="Outside Table - Header"/>
    <w:basedOn w:val="TableNormal"/>
    <w:rsid w:val="00E03743"/>
    <w:tblPr>
      <w:tblInd w:w="0" w:type="dxa"/>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Normal"/>
    <w:rsid w:val="00E03743"/>
    <w:pPr>
      <w:spacing w:line="14" w:lineRule="exact"/>
    </w:pPr>
    <w:rPr>
      <w:sz w:val="2"/>
    </w:rPr>
  </w:style>
  <w:style w:type="table" w:customStyle="1" w:styleId="CenterTable-Header">
    <w:name w:val="Center Table - Header"/>
    <w:basedOn w:val="TableNormal"/>
    <w:rsid w:val="00E03743"/>
    <w:tblPr>
      <w:tblInd w:w="0" w:type="dxa"/>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top w:w="0" w:type="dxa"/>
        <w:left w:w="0" w:type="dxa"/>
        <w:bottom w:w="0" w:type="dxa"/>
        <w:right w:w="0" w:type="dxa"/>
      </w:tblCellMar>
    </w:tblPr>
    <w:tcPr>
      <w:shd w:val="clear" w:color="auto" w:fill="FFFFFF" w:themeFill="background1"/>
    </w:tcPr>
  </w:style>
  <w:style w:type="table" w:customStyle="1" w:styleId="BorderTable-Header">
    <w:name w:val="Border Table - Header"/>
    <w:basedOn w:val="TableNormal"/>
    <w:rsid w:val="00E03743"/>
    <w:tblPr>
      <w:tblInd w:w="0"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BalloonText">
    <w:name w:val="Balloon Text"/>
    <w:basedOn w:val="Normal"/>
    <w:link w:val="BalloonTextChar"/>
    <w:semiHidden/>
    <w:unhideWhenUsed/>
    <w:rsid w:val="00E03743"/>
    <w:rPr>
      <w:rFonts w:ascii="Tahoma" w:hAnsi="Tahoma" w:cs="Tahoma"/>
      <w:sz w:val="16"/>
      <w:szCs w:val="16"/>
    </w:rPr>
  </w:style>
  <w:style w:type="character" w:customStyle="1" w:styleId="BalloonTextChar">
    <w:name w:val="Balloon Text Char"/>
    <w:basedOn w:val="DefaultParagraphFont"/>
    <w:link w:val="BalloonText"/>
    <w:semiHidden/>
    <w:rsid w:val="00E03743"/>
    <w:rPr>
      <w:rFonts w:ascii="Tahoma" w:hAnsi="Tahoma" w:cs="Tahoma"/>
      <w:color w:val="404040" w:themeColor="text1" w:themeTint="BF"/>
      <w:sz w:val="16"/>
      <w:szCs w:val="16"/>
    </w:rPr>
  </w:style>
  <w:style w:type="paragraph" w:styleId="Bibliography">
    <w:name w:val="Bibliography"/>
    <w:basedOn w:val="Normal"/>
    <w:next w:val="Normal"/>
    <w:semiHidden/>
    <w:unhideWhenUsed/>
    <w:rsid w:val="00E03743"/>
  </w:style>
  <w:style w:type="paragraph" w:styleId="BlockText">
    <w:name w:val="Block Text"/>
    <w:basedOn w:val="Normal"/>
    <w:semiHidden/>
    <w:unhideWhenUsed/>
    <w:rsid w:val="00E03743"/>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rPr>
  </w:style>
  <w:style w:type="paragraph" w:styleId="BodyText2">
    <w:name w:val="Body Text 2"/>
    <w:basedOn w:val="Normal"/>
    <w:link w:val="BodyText2Char"/>
    <w:semiHidden/>
    <w:unhideWhenUsed/>
    <w:rsid w:val="00E03743"/>
    <w:pPr>
      <w:spacing w:after="120"/>
      <w:ind w:left="360"/>
    </w:pPr>
  </w:style>
  <w:style w:type="paragraph" w:styleId="BodyText3">
    <w:name w:val="Body Text 3"/>
    <w:basedOn w:val="Normal"/>
    <w:link w:val="BodyText3Char"/>
    <w:semiHidden/>
    <w:unhideWhenUsed/>
    <w:rsid w:val="00E03743"/>
    <w:pPr>
      <w:spacing w:after="120"/>
    </w:pPr>
    <w:rPr>
      <w:sz w:val="16"/>
      <w:szCs w:val="16"/>
    </w:rPr>
  </w:style>
  <w:style w:type="character" w:customStyle="1" w:styleId="BodyText3Char">
    <w:name w:val="Body Text 3 Char"/>
    <w:basedOn w:val="DefaultParagraphFont"/>
    <w:link w:val="BodyText3"/>
    <w:semiHidden/>
    <w:rsid w:val="00E03743"/>
    <w:rPr>
      <w:color w:val="404040" w:themeColor="text1" w:themeTint="BF"/>
      <w:sz w:val="16"/>
      <w:szCs w:val="16"/>
    </w:rPr>
  </w:style>
  <w:style w:type="paragraph" w:styleId="BodyTextFirstIndent">
    <w:name w:val="Body Text First Indent"/>
    <w:basedOn w:val="BodyText"/>
    <w:link w:val="BodyTextFirstIndentChar"/>
    <w:semiHidden/>
    <w:unhideWhenUsed/>
    <w:rsid w:val="00E03743"/>
    <w:pPr>
      <w:spacing w:before="0"/>
      <w:ind w:firstLine="360"/>
    </w:pPr>
    <w:rPr>
      <w:szCs w:val="22"/>
    </w:rPr>
  </w:style>
  <w:style w:type="character" w:customStyle="1" w:styleId="BodyTextFirstIndentChar">
    <w:name w:val="Body Text First Indent Char"/>
    <w:basedOn w:val="BodyTextChar"/>
    <w:link w:val="BodyTextFirstIndent"/>
    <w:semiHidden/>
    <w:rsid w:val="00E03743"/>
    <w:rPr>
      <w:color w:val="404040" w:themeColor="text1" w:themeTint="BF"/>
      <w:sz w:val="20"/>
      <w:szCs w:val="20"/>
    </w:rPr>
  </w:style>
  <w:style w:type="character" w:customStyle="1" w:styleId="BodyText2Char">
    <w:name w:val="Body Text 2 Char"/>
    <w:basedOn w:val="DefaultParagraphFont"/>
    <w:link w:val="BodyText2"/>
    <w:semiHidden/>
    <w:rsid w:val="00E03743"/>
    <w:rPr>
      <w:color w:val="404040" w:themeColor="text1" w:themeTint="BF"/>
      <w:sz w:val="20"/>
    </w:rPr>
  </w:style>
  <w:style w:type="paragraph" w:styleId="BodyTextFirstIndent2">
    <w:name w:val="Body Text First Indent 2"/>
    <w:basedOn w:val="BodyText2"/>
    <w:link w:val="BodyTextFirstIndent2Char"/>
    <w:semiHidden/>
    <w:unhideWhenUsed/>
    <w:rsid w:val="00E03743"/>
    <w:pPr>
      <w:spacing w:after="0"/>
      <w:ind w:firstLine="360"/>
    </w:pPr>
  </w:style>
  <w:style w:type="character" w:customStyle="1" w:styleId="BodyTextFirstIndent2Char">
    <w:name w:val="Body Text First Indent 2 Char"/>
    <w:basedOn w:val="BodyText2Char"/>
    <w:link w:val="BodyTextFirstIndent2"/>
    <w:semiHidden/>
    <w:rsid w:val="00E03743"/>
    <w:rPr>
      <w:color w:val="404040" w:themeColor="text1" w:themeTint="BF"/>
      <w:sz w:val="20"/>
    </w:rPr>
  </w:style>
  <w:style w:type="paragraph" w:styleId="BodyTextIndent2">
    <w:name w:val="Body Text Indent 2"/>
    <w:basedOn w:val="Normal"/>
    <w:link w:val="BodyTextIndent2Char"/>
    <w:semiHidden/>
    <w:unhideWhenUsed/>
    <w:rsid w:val="00E03743"/>
    <w:pPr>
      <w:spacing w:after="120" w:line="480" w:lineRule="auto"/>
      <w:ind w:left="360"/>
    </w:pPr>
  </w:style>
  <w:style w:type="character" w:customStyle="1" w:styleId="BodyTextIndent2Char">
    <w:name w:val="Body Text Indent 2 Char"/>
    <w:basedOn w:val="DefaultParagraphFont"/>
    <w:link w:val="BodyTextIndent2"/>
    <w:semiHidden/>
    <w:rsid w:val="00E03743"/>
    <w:rPr>
      <w:color w:val="404040" w:themeColor="text1" w:themeTint="BF"/>
      <w:sz w:val="20"/>
    </w:rPr>
  </w:style>
  <w:style w:type="paragraph" w:styleId="BodyTextIndent3">
    <w:name w:val="Body Text Indent 3"/>
    <w:basedOn w:val="Normal"/>
    <w:link w:val="BodyTextIndent3Char"/>
    <w:semiHidden/>
    <w:unhideWhenUsed/>
    <w:rsid w:val="00E03743"/>
    <w:pPr>
      <w:spacing w:after="120"/>
      <w:ind w:left="360"/>
    </w:pPr>
    <w:rPr>
      <w:sz w:val="16"/>
      <w:szCs w:val="16"/>
    </w:rPr>
  </w:style>
  <w:style w:type="character" w:customStyle="1" w:styleId="BodyTextIndent3Char">
    <w:name w:val="Body Text Indent 3 Char"/>
    <w:basedOn w:val="DefaultParagraphFont"/>
    <w:link w:val="BodyTextIndent3"/>
    <w:semiHidden/>
    <w:rsid w:val="00E03743"/>
    <w:rPr>
      <w:color w:val="404040" w:themeColor="text1" w:themeTint="BF"/>
      <w:sz w:val="16"/>
      <w:szCs w:val="16"/>
    </w:rPr>
  </w:style>
  <w:style w:type="paragraph" w:styleId="Caption">
    <w:name w:val="caption"/>
    <w:basedOn w:val="Normal"/>
    <w:next w:val="Normal"/>
    <w:semiHidden/>
    <w:unhideWhenUsed/>
    <w:qFormat/>
    <w:rsid w:val="00E03743"/>
    <w:pPr>
      <w:spacing w:after="200"/>
    </w:pPr>
    <w:rPr>
      <w:b/>
      <w:bCs/>
      <w:color w:val="7C8F97" w:themeColor="accent1"/>
      <w:sz w:val="18"/>
      <w:szCs w:val="18"/>
    </w:rPr>
  </w:style>
  <w:style w:type="paragraph" w:styleId="Closing">
    <w:name w:val="Closing"/>
    <w:basedOn w:val="Normal"/>
    <w:link w:val="ClosingChar"/>
    <w:unhideWhenUsed/>
    <w:rsid w:val="00E34BC3"/>
    <w:pPr>
      <w:spacing w:before="200"/>
    </w:pPr>
  </w:style>
  <w:style w:type="character" w:customStyle="1" w:styleId="ClosingChar">
    <w:name w:val="Closing Char"/>
    <w:basedOn w:val="DefaultParagraphFont"/>
    <w:link w:val="Closing"/>
    <w:rsid w:val="00E34BC3"/>
    <w:rPr>
      <w:color w:val="404040" w:themeColor="text1" w:themeTint="BF"/>
      <w:sz w:val="20"/>
    </w:rPr>
  </w:style>
  <w:style w:type="paragraph" w:styleId="CommentText">
    <w:name w:val="annotation text"/>
    <w:basedOn w:val="Normal"/>
    <w:link w:val="CommentTextChar"/>
    <w:semiHidden/>
    <w:unhideWhenUsed/>
    <w:rsid w:val="00E03743"/>
    <w:rPr>
      <w:szCs w:val="20"/>
    </w:rPr>
  </w:style>
  <w:style w:type="character" w:customStyle="1" w:styleId="CommentTextChar">
    <w:name w:val="Comment Text Char"/>
    <w:basedOn w:val="DefaultParagraphFont"/>
    <w:link w:val="CommentText"/>
    <w:semiHidden/>
    <w:rsid w:val="00E03743"/>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E03743"/>
    <w:rPr>
      <w:b/>
      <w:bCs/>
    </w:rPr>
  </w:style>
  <w:style w:type="character" w:customStyle="1" w:styleId="CommentSubjectChar">
    <w:name w:val="Comment Subject Char"/>
    <w:basedOn w:val="CommentTextChar"/>
    <w:link w:val="CommentSubject"/>
    <w:semiHidden/>
    <w:rsid w:val="00E03743"/>
    <w:rPr>
      <w:b/>
      <w:bCs/>
      <w:color w:val="404040" w:themeColor="text1" w:themeTint="BF"/>
      <w:sz w:val="20"/>
      <w:szCs w:val="20"/>
    </w:rPr>
  </w:style>
  <w:style w:type="paragraph" w:styleId="Date">
    <w:name w:val="Date"/>
    <w:basedOn w:val="Normal"/>
    <w:next w:val="Normal"/>
    <w:link w:val="DateChar"/>
    <w:semiHidden/>
    <w:unhideWhenUsed/>
    <w:rsid w:val="00E03743"/>
  </w:style>
  <w:style w:type="character" w:customStyle="1" w:styleId="DateChar">
    <w:name w:val="Date Char"/>
    <w:basedOn w:val="DefaultParagraphFont"/>
    <w:link w:val="Date"/>
    <w:semiHidden/>
    <w:rsid w:val="00E03743"/>
    <w:rPr>
      <w:color w:val="404040" w:themeColor="text1" w:themeTint="BF"/>
      <w:sz w:val="20"/>
    </w:rPr>
  </w:style>
  <w:style w:type="paragraph" w:styleId="DocumentMap">
    <w:name w:val="Document Map"/>
    <w:basedOn w:val="Normal"/>
    <w:link w:val="DocumentMapChar"/>
    <w:semiHidden/>
    <w:unhideWhenUsed/>
    <w:rsid w:val="00E03743"/>
    <w:rPr>
      <w:rFonts w:ascii="Tahoma" w:hAnsi="Tahoma" w:cs="Tahoma"/>
      <w:sz w:val="16"/>
      <w:szCs w:val="16"/>
    </w:rPr>
  </w:style>
  <w:style w:type="character" w:customStyle="1" w:styleId="DocumentMapChar">
    <w:name w:val="Document Map Char"/>
    <w:basedOn w:val="DefaultParagraphFont"/>
    <w:link w:val="DocumentMap"/>
    <w:semiHidden/>
    <w:rsid w:val="00E03743"/>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E03743"/>
  </w:style>
  <w:style w:type="character" w:customStyle="1" w:styleId="E-mailSignatureChar">
    <w:name w:val="E-mail Signature Char"/>
    <w:basedOn w:val="DefaultParagraphFont"/>
    <w:link w:val="E-mailSignature"/>
    <w:semiHidden/>
    <w:rsid w:val="00E03743"/>
    <w:rPr>
      <w:color w:val="404040" w:themeColor="text1" w:themeTint="BF"/>
      <w:sz w:val="20"/>
    </w:rPr>
  </w:style>
  <w:style w:type="paragraph" w:styleId="EndnoteText">
    <w:name w:val="endnote text"/>
    <w:basedOn w:val="Normal"/>
    <w:link w:val="EndnoteTextChar"/>
    <w:semiHidden/>
    <w:unhideWhenUsed/>
    <w:rsid w:val="00E03743"/>
    <w:rPr>
      <w:szCs w:val="20"/>
    </w:rPr>
  </w:style>
  <w:style w:type="character" w:customStyle="1" w:styleId="EndnoteTextChar">
    <w:name w:val="Endnote Text Char"/>
    <w:basedOn w:val="DefaultParagraphFont"/>
    <w:link w:val="EndnoteText"/>
    <w:semiHidden/>
    <w:rsid w:val="00E03743"/>
    <w:rPr>
      <w:color w:val="404040" w:themeColor="text1" w:themeTint="BF"/>
      <w:sz w:val="20"/>
      <w:szCs w:val="20"/>
    </w:rPr>
  </w:style>
  <w:style w:type="paragraph" w:styleId="EnvelopeAddress">
    <w:name w:val="envelope address"/>
    <w:basedOn w:val="Normal"/>
    <w:semiHidden/>
    <w:unhideWhenUsed/>
    <w:rsid w:val="00E0374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03743"/>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03743"/>
    <w:rPr>
      <w:szCs w:val="20"/>
    </w:rPr>
  </w:style>
  <w:style w:type="character" w:customStyle="1" w:styleId="FootnoteTextChar">
    <w:name w:val="Footnote Text Char"/>
    <w:basedOn w:val="DefaultParagraphFont"/>
    <w:link w:val="FootnoteText"/>
    <w:semiHidden/>
    <w:rsid w:val="00E03743"/>
    <w:rPr>
      <w:color w:val="404040" w:themeColor="text1" w:themeTint="BF"/>
      <w:sz w:val="20"/>
      <w:szCs w:val="20"/>
    </w:rPr>
  </w:style>
  <w:style w:type="character" w:customStyle="1" w:styleId="Heading1Char">
    <w:name w:val="Heading 1 Char"/>
    <w:basedOn w:val="DefaultParagraphFont"/>
    <w:link w:val="Heading1"/>
    <w:rsid w:val="00E03743"/>
    <w:rPr>
      <w:rFonts w:asciiTheme="majorHAnsi" w:eastAsiaTheme="majorEastAsia" w:hAnsiTheme="majorHAnsi" w:cstheme="majorBidi"/>
      <w:b/>
      <w:bCs/>
      <w:color w:val="5B6B72" w:themeColor="accent1" w:themeShade="BF"/>
      <w:sz w:val="28"/>
      <w:szCs w:val="28"/>
    </w:rPr>
  </w:style>
  <w:style w:type="character" w:customStyle="1" w:styleId="Heading2Char">
    <w:name w:val="Heading 2 Char"/>
    <w:basedOn w:val="DefaultParagraphFont"/>
    <w:link w:val="Heading2"/>
    <w:semiHidden/>
    <w:rsid w:val="00E03743"/>
    <w:rPr>
      <w:rFonts w:asciiTheme="majorHAnsi" w:eastAsiaTheme="majorEastAsia" w:hAnsiTheme="majorHAnsi" w:cstheme="majorBidi"/>
      <w:b/>
      <w:bCs/>
      <w:color w:val="7C8F97" w:themeColor="accent1"/>
      <w:sz w:val="26"/>
      <w:szCs w:val="26"/>
    </w:rPr>
  </w:style>
  <w:style w:type="character" w:customStyle="1" w:styleId="Heading3Char">
    <w:name w:val="Heading 3 Char"/>
    <w:basedOn w:val="DefaultParagraphFont"/>
    <w:link w:val="Heading3"/>
    <w:semiHidden/>
    <w:rsid w:val="00E03743"/>
    <w:rPr>
      <w:rFonts w:asciiTheme="majorHAnsi" w:eastAsiaTheme="majorEastAsia" w:hAnsiTheme="majorHAnsi" w:cstheme="majorBidi"/>
      <w:b/>
      <w:bCs/>
      <w:color w:val="7C8F97" w:themeColor="accent1"/>
      <w:sz w:val="20"/>
    </w:rPr>
  </w:style>
  <w:style w:type="character" w:customStyle="1" w:styleId="Heading4Char">
    <w:name w:val="Heading 4 Char"/>
    <w:basedOn w:val="DefaultParagraphFont"/>
    <w:link w:val="Heading4"/>
    <w:semiHidden/>
    <w:rsid w:val="00E03743"/>
    <w:rPr>
      <w:rFonts w:asciiTheme="majorHAnsi" w:eastAsiaTheme="majorEastAsia" w:hAnsiTheme="majorHAnsi" w:cstheme="majorBidi"/>
      <w:b/>
      <w:bCs/>
      <w:i/>
      <w:iCs/>
      <w:color w:val="7C8F97" w:themeColor="accent1"/>
      <w:sz w:val="20"/>
    </w:rPr>
  </w:style>
  <w:style w:type="character" w:customStyle="1" w:styleId="Heading5Char">
    <w:name w:val="Heading 5 Char"/>
    <w:basedOn w:val="DefaultParagraphFont"/>
    <w:link w:val="Heading5"/>
    <w:semiHidden/>
    <w:rsid w:val="00E03743"/>
    <w:rPr>
      <w:rFonts w:asciiTheme="majorHAnsi" w:eastAsiaTheme="majorEastAsia" w:hAnsiTheme="majorHAnsi" w:cstheme="majorBidi"/>
      <w:color w:val="3C474C" w:themeColor="accent1" w:themeShade="7F"/>
      <w:sz w:val="20"/>
    </w:rPr>
  </w:style>
  <w:style w:type="character" w:customStyle="1" w:styleId="Heading6Char">
    <w:name w:val="Heading 6 Char"/>
    <w:basedOn w:val="DefaultParagraphFont"/>
    <w:link w:val="Heading6"/>
    <w:semiHidden/>
    <w:rsid w:val="00E03743"/>
    <w:rPr>
      <w:rFonts w:asciiTheme="majorHAnsi" w:eastAsiaTheme="majorEastAsia" w:hAnsiTheme="majorHAnsi" w:cstheme="majorBidi"/>
      <w:i/>
      <w:iCs/>
      <w:color w:val="3C474C" w:themeColor="accent1" w:themeShade="7F"/>
      <w:sz w:val="20"/>
    </w:rPr>
  </w:style>
  <w:style w:type="character" w:customStyle="1" w:styleId="Heading7Char">
    <w:name w:val="Heading 7 Char"/>
    <w:basedOn w:val="DefaultParagraphFont"/>
    <w:link w:val="Heading7"/>
    <w:semiHidden/>
    <w:rsid w:val="00E0374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E037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03743"/>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E03743"/>
    <w:rPr>
      <w:i/>
      <w:iCs/>
    </w:rPr>
  </w:style>
  <w:style w:type="character" w:customStyle="1" w:styleId="HTMLAddressChar">
    <w:name w:val="HTML Address Char"/>
    <w:basedOn w:val="DefaultParagraphFont"/>
    <w:link w:val="HTMLAddress"/>
    <w:semiHidden/>
    <w:rsid w:val="00E03743"/>
    <w:rPr>
      <w:i/>
      <w:iCs/>
      <w:color w:val="404040" w:themeColor="text1" w:themeTint="BF"/>
      <w:sz w:val="20"/>
    </w:rPr>
  </w:style>
  <w:style w:type="paragraph" w:styleId="HTMLPreformatted">
    <w:name w:val="HTML Preformatted"/>
    <w:basedOn w:val="Normal"/>
    <w:link w:val="HTMLPreformattedChar"/>
    <w:semiHidden/>
    <w:unhideWhenUsed/>
    <w:rsid w:val="00E03743"/>
    <w:rPr>
      <w:rFonts w:ascii="Consolas" w:hAnsi="Consolas"/>
      <w:szCs w:val="20"/>
    </w:rPr>
  </w:style>
  <w:style w:type="character" w:customStyle="1" w:styleId="HTMLPreformattedChar">
    <w:name w:val="HTML Preformatted Char"/>
    <w:basedOn w:val="DefaultParagraphFont"/>
    <w:link w:val="HTMLPreformatted"/>
    <w:semiHidden/>
    <w:rsid w:val="00E03743"/>
    <w:rPr>
      <w:rFonts w:ascii="Consolas" w:hAnsi="Consolas"/>
      <w:color w:val="404040" w:themeColor="text1" w:themeTint="BF"/>
      <w:sz w:val="20"/>
      <w:szCs w:val="20"/>
    </w:rPr>
  </w:style>
  <w:style w:type="paragraph" w:styleId="Index1">
    <w:name w:val="index 1"/>
    <w:basedOn w:val="Normal"/>
    <w:next w:val="Normal"/>
    <w:autoRedefine/>
    <w:semiHidden/>
    <w:unhideWhenUsed/>
    <w:rsid w:val="00E03743"/>
    <w:pPr>
      <w:ind w:left="200" w:hanging="200"/>
    </w:pPr>
  </w:style>
  <w:style w:type="paragraph" w:styleId="Index2">
    <w:name w:val="index 2"/>
    <w:basedOn w:val="Normal"/>
    <w:next w:val="Normal"/>
    <w:autoRedefine/>
    <w:semiHidden/>
    <w:unhideWhenUsed/>
    <w:rsid w:val="00E03743"/>
    <w:pPr>
      <w:ind w:left="400" w:hanging="200"/>
    </w:pPr>
  </w:style>
  <w:style w:type="paragraph" w:styleId="Index3">
    <w:name w:val="index 3"/>
    <w:basedOn w:val="Normal"/>
    <w:next w:val="Normal"/>
    <w:autoRedefine/>
    <w:semiHidden/>
    <w:unhideWhenUsed/>
    <w:rsid w:val="00E03743"/>
    <w:pPr>
      <w:ind w:left="600" w:hanging="200"/>
    </w:pPr>
  </w:style>
  <w:style w:type="paragraph" w:styleId="Index4">
    <w:name w:val="index 4"/>
    <w:basedOn w:val="Normal"/>
    <w:next w:val="Normal"/>
    <w:autoRedefine/>
    <w:semiHidden/>
    <w:unhideWhenUsed/>
    <w:rsid w:val="00E03743"/>
    <w:pPr>
      <w:ind w:left="800" w:hanging="200"/>
    </w:pPr>
  </w:style>
  <w:style w:type="paragraph" w:styleId="Index5">
    <w:name w:val="index 5"/>
    <w:basedOn w:val="Normal"/>
    <w:next w:val="Normal"/>
    <w:autoRedefine/>
    <w:semiHidden/>
    <w:unhideWhenUsed/>
    <w:rsid w:val="00E03743"/>
    <w:pPr>
      <w:ind w:left="1000" w:hanging="200"/>
    </w:pPr>
  </w:style>
  <w:style w:type="paragraph" w:styleId="Index6">
    <w:name w:val="index 6"/>
    <w:basedOn w:val="Normal"/>
    <w:next w:val="Normal"/>
    <w:autoRedefine/>
    <w:semiHidden/>
    <w:unhideWhenUsed/>
    <w:rsid w:val="00E03743"/>
    <w:pPr>
      <w:ind w:left="1200" w:hanging="200"/>
    </w:pPr>
  </w:style>
  <w:style w:type="paragraph" w:styleId="Index7">
    <w:name w:val="index 7"/>
    <w:basedOn w:val="Normal"/>
    <w:next w:val="Normal"/>
    <w:autoRedefine/>
    <w:semiHidden/>
    <w:unhideWhenUsed/>
    <w:rsid w:val="00E03743"/>
    <w:pPr>
      <w:ind w:left="1400" w:hanging="200"/>
    </w:pPr>
  </w:style>
  <w:style w:type="paragraph" w:styleId="Index8">
    <w:name w:val="index 8"/>
    <w:basedOn w:val="Normal"/>
    <w:next w:val="Normal"/>
    <w:autoRedefine/>
    <w:semiHidden/>
    <w:unhideWhenUsed/>
    <w:rsid w:val="00E03743"/>
    <w:pPr>
      <w:ind w:left="1600" w:hanging="200"/>
    </w:pPr>
  </w:style>
  <w:style w:type="paragraph" w:styleId="Index9">
    <w:name w:val="index 9"/>
    <w:basedOn w:val="Normal"/>
    <w:next w:val="Normal"/>
    <w:autoRedefine/>
    <w:semiHidden/>
    <w:unhideWhenUsed/>
    <w:rsid w:val="00E03743"/>
    <w:pPr>
      <w:ind w:left="1800" w:hanging="200"/>
    </w:pPr>
  </w:style>
  <w:style w:type="paragraph" w:styleId="IndexHeading">
    <w:name w:val="index heading"/>
    <w:basedOn w:val="Normal"/>
    <w:next w:val="Index1"/>
    <w:semiHidden/>
    <w:unhideWhenUsed/>
    <w:rsid w:val="00E03743"/>
    <w:rPr>
      <w:rFonts w:asciiTheme="majorHAnsi" w:eastAsiaTheme="majorEastAsia" w:hAnsiTheme="majorHAnsi" w:cstheme="majorBidi"/>
      <w:b/>
      <w:bCs/>
    </w:rPr>
  </w:style>
  <w:style w:type="paragraph" w:styleId="IntenseQuote">
    <w:name w:val="Intense Quote"/>
    <w:basedOn w:val="Normal"/>
    <w:next w:val="Normal"/>
    <w:link w:val="IntenseQuoteChar"/>
    <w:qFormat/>
    <w:rsid w:val="00E03743"/>
    <w:pPr>
      <w:pBdr>
        <w:bottom w:val="single" w:sz="4" w:space="4" w:color="7C8F97" w:themeColor="accent1"/>
      </w:pBdr>
      <w:spacing w:before="200" w:after="280"/>
      <w:ind w:left="936" w:right="936"/>
    </w:pPr>
    <w:rPr>
      <w:b/>
      <w:bCs/>
      <w:i/>
      <w:iCs/>
      <w:color w:val="7C8F97" w:themeColor="accent1"/>
    </w:rPr>
  </w:style>
  <w:style w:type="character" w:customStyle="1" w:styleId="IntenseQuoteChar">
    <w:name w:val="Intense Quote Char"/>
    <w:basedOn w:val="DefaultParagraphFont"/>
    <w:link w:val="IntenseQuote"/>
    <w:rsid w:val="00E03743"/>
    <w:rPr>
      <w:b/>
      <w:bCs/>
      <w:i/>
      <w:iCs/>
      <w:color w:val="7C8F97" w:themeColor="accent1"/>
      <w:sz w:val="20"/>
    </w:rPr>
  </w:style>
  <w:style w:type="paragraph" w:styleId="List">
    <w:name w:val="List"/>
    <w:basedOn w:val="Normal"/>
    <w:semiHidden/>
    <w:unhideWhenUsed/>
    <w:rsid w:val="00E03743"/>
    <w:pPr>
      <w:ind w:left="360" w:hanging="360"/>
      <w:contextualSpacing/>
    </w:pPr>
  </w:style>
  <w:style w:type="paragraph" w:styleId="List2">
    <w:name w:val="List 2"/>
    <w:basedOn w:val="Normal"/>
    <w:semiHidden/>
    <w:unhideWhenUsed/>
    <w:rsid w:val="00E03743"/>
    <w:pPr>
      <w:ind w:left="720" w:hanging="360"/>
      <w:contextualSpacing/>
    </w:pPr>
  </w:style>
  <w:style w:type="paragraph" w:styleId="List3">
    <w:name w:val="List 3"/>
    <w:basedOn w:val="Normal"/>
    <w:semiHidden/>
    <w:unhideWhenUsed/>
    <w:rsid w:val="00E03743"/>
    <w:pPr>
      <w:ind w:left="1080" w:hanging="360"/>
      <w:contextualSpacing/>
    </w:pPr>
  </w:style>
  <w:style w:type="paragraph" w:styleId="List4">
    <w:name w:val="List 4"/>
    <w:basedOn w:val="Normal"/>
    <w:semiHidden/>
    <w:unhideWhenUsed/>
    <w:rsid w:val="00E03743"/>
    <w:pPr>
      <w:ind w:left="1440" w:hanging="360"/>
      <w:contextualSpacing/>
    </w:pPr>
  </w:style>
  <w:style w:type="paragraph" w:styleId="List5">
    <w:name w:val="List 5"/>
    <w:basedOn w:val="Normal"/>
    <w:semiHidden/>
    <w:unhideWhenUsed/>
    <w:rsid w:val="00E03743"/>
    <w:pPr>
      <w:ind w:left="1800" w:hanging="360"/>
      <w:contextualSpacing/>
    </w:pPr>
  </w:style>
  <w:style w:type="paragraph" w:styleId="ListBullet">
    <w:name w:val="List Bullet"/>
    <w:basedOn w:val="Normal"/>
    <w:semiHidden/>
    <w:unhideWhenUsed/>
    <w:rsid w:val="00E03743"/>
    <w:pPr>
      <w:numPr>
        <w:numId w:val="1"/>
      </w:numPr>
      <w:contextualSpacing/>
    </w:pPr>
  </w:style>
  <w:style w:type="paragraph" w:styleId="ListBullet2">
    <w:name w:val="List Bullet 2"/>
    <w:basedOn w:val="Normal"/>
    <w:semiHidden/>
    <w:unhideWhenUsed/>
    <w:rsid w:val="00E03743"/>
    <w:pPr>
      <w:numPr>
        <w:numId w:val="2"/>
      </w:numPr>
      <w:contextualSpacing/>
    </w:pPr>
  </w:style>
  <w:style w:type="paragraph" w:styleId="ListBullet3">
    <w:name w:val="List Bullet 3"/>
    <w:basedOn w:val="Normal"/>
    <w:semiHidden/>
    <w:unhideWhenUsed/>
    <w:rsid w:val="00E03743"/>
    <w:pPr>
      <w:numPr>
        <w:numId w:val="3"/>
      </w:numPr>
      <w:contextualSpacing/>
    </w:pPr>
  </w:style>
  <w:style w:type="paragraph" w:styleId="ListBullet4">
    <w:name w:val="List Bullet 4"/>
    <w:basedOn w:val="Normal"/>
    <w:semiHidden/>
    <w:unhideWhenUsed/>
    <w:rsid w:val="00E03743"/>
    <w:pPr>
      <w:numPr>
        <w:numId w:val="4"/>
      </w:numPr>
      <w:contextualSpacing/>
    </w:pPr>
  </w:style>
  <w:style w:type="paragraph" w:styleId="ListBullet5">
    <w:name w:val="List Bullet 5"/>
    <w:basedOn w:val="Normal"/>
    <w:semiHidden/>
    <w:unhideWhenUsed/>
    <w:rsid w:val="00E03743"/>
    <w:pPr>
      <w:numPr>
        <w:numId w:val="5"/>
      </w:numPr>
      <w:contextualSpacing/>
    </w:pPr>
  </w:style>
  <w:style w:type="paragraph" w:styleId="ListContinue">
    <w:name w:val="List Continue"/>
    <w:basedOn w:val="Normal"/>
    <w:semiHidden/>
    <w:unhideWhenUsed/>
    <w:rsid w:val="00E03743"/>
    <w:pPr>
      <w:spacing w:after="120"/>
      <w:ind w:left="360"/>
      <w:contextualSpacing/>
    </w:pPr>
  </w:style>
  <w:style w:type="paragraph" w:styleId="ListContinue2">
    <w:name w:val="List Continue 2"/>
    <w:basedOn w:val="Normal"/>
    <w:semiHidden/>
    <w:unhideWhenUsed/>
    <w:rsid w:val="00E03743"/>
    <w:pPr>
      <w:spacing w:after="120"/>
      <w:ind w:left="720"/>
      <w:contextualSpacing/>
    </w:pPr>
  </w:style>
  <w:style w:type="paragraph" w:styleId="ListContinue3">
    <w:name w:val="List Continue 3"/>
    <w:basedOn w:val="Normal"/>
    <w:semiHidden/>
    <w:unhideWhenUsed/>
    <w:rsid w:val="00E03743"/>
    <w:pPr>
      <w:spacing w:after="120"/>
      <w:ind w:left="1080"/>
      <w:contextualSpacing/>
    </w:pPr>
  </w:style>
  <w:style w:type="paragraph" w:styleId="ListContinue4">
    <w:name w:val="List Continue 4"/>
    <w:basedOn w:val="Normal"/>
    <w:semiHidden/>
    <w:unhideWhenUsed/>
    <w:rsid w:val="00E03743"/>
    <w:pPr>
      <w:spacing w:after="120"/>
      <w:ind w:left="1440"/>
      <w:contextualSpacing/>
    </w:pPr>
  </w:style>
  <w:style w:type="paragraph" w:styleId="ListContinue5">
    <w:name w:val="List Continue 5"/>
    <w:basedOn w:val="Normal"/>
    <w:semiHidden/>
    <w:unhideWhenUsed/>
    <w:rsid w:val="00E03743"/>
    <w:pPr>
      <w:spacing w:after="120"/>
      <w:ind w:left="1800"/>
      <w:contextualSpacing/>
    </w:pPr>
  </w:style>
  <w:style w:type="paragraph" w:styleId="ListNumber">
    <w:name w:val="List Number"/>
    <w:basedOn w:val="Normal"/>
    <w:semiHidden/>
    <w:unhideWhenUsed/>
    <w:rsid w:val="00E03743"/>
    <w:pPr>
      <w:numPr>
        <w:numId w:val="6"/>
      </w:numPr>
      <w:contextualSpacing/>
    </w:pPr>
  </w:style>
  <w:style w:type="paragraph" w:styleId="ListNumber2">
    <w:name w:val="List Number 2"/>
    <w:basedOn w:val="Normal"/>
    <w:semiHidden/>
    <w:unhideWhenUsed/>
    <w:rsid w:val="00E03743"/>
    <w:pPr>
      <w:numPr>
        <w:numId w:val="7"/>
      </w:numPr>
      <w:contextualSpacing/>
    </w:pPr>
  </w:style>
  <w:style w:type="paragraph" w:styleId="ListNumber3">
    <w:name w:val="List Number 3"/>
    <w:basedOn w:val="Normal"/>
    <w:semiHidden/>
    <w:unhideWhenUsed/>
    <w:rsid w:val="00E03743"/>
    <w:pPr>
      <w:numPr>
        <w:numId w:val="8"/>
      </w:numPr>
      <w:contextualSpacing/>
    </w:pPr>
  </w:style>
  <w:style w:type="paragraph" w:styleId="ListNumber4">
    <w:name w:val="List Number 4"/>
    <w:basedOn w:val="Normal"/>
    <w:semiHidden/>
    <w:unhideWhenUsed/>
    <w:rsid w:val="00E03743"/>
    <w:pPr>
      <w:numPr>
        <w:numId w:val="9"/>
      </w:numPr>
      <w:contextualSpacing/>
    </w:pPr>
  </w:style>
  <w:style w:type="paragraph" w:styleId="ListNumber5">
    <w:name w:val="List Number 5"/>
    <w:basedOn w:val="Normal"/>
    <w:semiHidden/>
    <w:unhideWhenUsed/>
    <w:rsid w:val="00E03743"/>
    <w:pPr>
      <w:numPr>
        <w:numId w:val="10"/>
      </w:numPr>
      <w:contextualSpacing/>
    </w:pPr>
  </w:style>
  <w:style w:type="paragraph" w:styleId="ListParagraph">
    <w:name w:val="List Paragraph"/>
    <w:basedOn w:val="Normal"/>
    <w:qFormat/>
    <w:rsid w:val="00E03743"/>
    <w:pPr>
      <w:ind w:left="720"/>
      <w:contextualSpacing/>
    </w:pPr>
  </w:style>
  <w:style w:type="paragraph" w:styleId="MacroText">
    <w:name w:val="macro"/>
    <w:link w:val="MacroText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E03743"/>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03743"/>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E03743"/>
    <w:rPr>
      <w:color w:val="404040" w:themeColor="text1" w:themeTint="BF"/>
      <w:sz w:val="20"/>
    </w:rPr>
  </w:style>
  <w:style w:type="paragraph" w:styleId="NormalWeb">
    <w:name w:val="Normal (Web)"/>
    <w:basedOn w:val="Normal"/>
    <w:semiHidden/>
    <w:unhideWhenUsed/>
    <w:rsid w:val="00E03743"/>
    <w:rPr>
      <w:rFonts w:ascii="Times New Roman" w:hAnsi="Times New Roman" w:cs="Times New Roman"/>
      <w:sz w:val="24"/>
      <w:szCs w:val="24"/>
    </w:rPr>
  </w:style>
  <w:style w:type="paragraph" w:styleId="NormalIndent">
    <w:name w:val="Normal Indent"/>
    <w:basedOn w:val="Normal"/>
    <w:semiHidden/>
    <w:unhideWhenUsed/>
    <w:rsid w:val="00E03743"/>
    <w:pPr>
      <w:ind w:left="720"/>
    </w:pPr>
  </w:style>
  <w:style w:type="paragraph" w:styleId="NoteHeading">
    <w:name w:val="Note Heading"/>
    <w:basedOn w:val="Normal"/>
    <w:next w:val="Normal"/>
    <w:link w:val="NoteHeadingChar"/>
    <w:semiHidden/>
    <w:unhideWhenUsed/>
    <w:rsid w:val="00E03743"/>
  </w:style>
  <w:style w:type="character" w:customStyle="1" w:styleId="NoteHeadingChar">
    <w:name w:val="Note Heading Char"/>
    <w:basedOn w:val="DefaultParagraphFont"/>
    <w:link w:val="NoteHeading"/>
    <w:semiHidden/>
    <w:rsid w:val="00E03743"/>
    <w:rPr>
      <w:color w:val="404040" w:themeColor="text1" w:themeTint="BF"/>
      <w:sz w:val="20"/>
    </w:rPr>
  </w:style>
  <w:style w:type="paragraph" w:styleId="PlainText">
    <w:name w:val="Plain Text"/>
    <w:basedOn w:val="Normal"/>
    <w:link w:val="PlainTextChar"/>
    <w:semiHidden/>
    <w:unhideWhenUsed/>
    <w:rsid w:val="00E03743"/>
    <w:rPr>
      <w:rFonts w:ascii="Consolas" w:hAnsi="Consolas"/>
      <w:sz w:val="21"/>
      <w:szCs w:val="21"/>
    </w:rPr>
  </w:style>
  <w:style w:type="character" w:customStyle="1" w:styleId="PlainTextChar">
    <w:name w:val="Plain Text Char"/>
    <w:basedOn w:val="DefaultParagraphFont"/>
    <w:link w:val="PlainText"/>
    <w:semiHidden/>
    <w:rsid w:val="00E03743"/>
    <w:rPr>
      <w:rFonts w:ascii="Consolas" w:hAnsi="Consolas"/>
      <w:color w:val="404040" w:themeColor="text1" w:themeTint="BF"/>
      <w:sz w:val="21"/>
      <w:szCs w:val="21"/>
    </w:rPr>
  </w:style>
  <w:style w:type="paragraph" w:styleId="Quote">
    <w:name w:val="Quote"/>
    <w:basedOn w:val="Normal"/>
    <w:next w:val="Normal"/>
    <w:link w:val="QuoteChar"/>
    <w:qFormat/>
    <w:rsid w:val="00E03743"/>
    <w:rPr>
      <w:i/>
      <w:iCs/>
      <w:color w:val="000000" w:themeColor="text1"/>
    </w:rPr>
  </w:style>
  <w:style w:type="character" w:customStyle="1" w:styleId="QuoteChar">
    <w:name w:val="Quote Char"/>
    <w:basedOn w:val="DefaultParagraphFont"/>
    <w:link w:val="Quote"/>
    <w:rsid w:val="00E03743"/>
    <w:rPr>
      <w:i/>
      <w:iCs/>
      <w:color w:val="000000" w:themeColor="text1"/>
      <w:sz w:val="20"/>
    </w:rPr>
  </w:style>
  <w:style w:type="paragraph" w:styleId="Salutation">
    <w:name w:val="Salutation"/>
    <w:basedOn w:val="Normal"/>
    <w:next w:val="Normal"/>
    <w:link w:val="SalutationChar"/>
    <w:semiHidden/>
    <w:unhideWhenUsed/>
    <w:rsid w:val="00E03743"/>
  </w:style>
  <w:style w:type="character" w:customStyle="1" w:styleId="SalutationChar">
    <w:name w:val="Salutation Char"/>
    <w:basedOn w:val="DefaultParagraphFont"/>
    <w:link w:val="Salutation"/>
    <w:semiHidden/>
    <w:rsid w:val="00E03743"/>
    <w:rPr>
      <w:color w:val="404040" w:themeColor="text1" w:themeTint="BF"/>
      <w:sz w:val="20"/>
    </w:rPr>
  </w:style>
  <w:style w:type="paragraph" w:styleId="Subtitle">
    <w:name w:val="Subtitle"/>
    <w:basedOn w:val="Normal"/>
    <w:next w:val="Normal"/>
    <w:link w:val="SubtitleChar"/>
    <w:qFormat/>
    <w:rsid w:val="00E03743"/>
    <w:pPr>
      <w:numPr>
        <w:ilvl w:val="1"/>
      </w:numPr>
    </w:pPr>
    <w:rPr>
      <w:rFonts w:asciiTheme="majorHAnsi" w:eastAsiaTheme="majorEastAsia" w:hAnsiTheme="majorHAnsi" w:cstheme="majorBidi"/>
      <w:i/>
      <w:iCs/>
      <w:color w:val="7C8F97" w:themeColor="accent1"/>
      <w:spacing w:val="15"/>
      <w:sz w:val="24"/>
      <w:szCs w:val="24"/>
    </w:rPr>
  </w:style>
  <w:style w:type="character" w:customStyle="1" w:styleId="SubtitleChar">
    <w:name w:val="Subtitle Char"/>
    <w:basedOn w:val="DefaultParagraphFont"/>
    <w:link w:val="Subtitle"/>
    <w:rsid w:val="00E03743"/>
    <w:rPr>
      <w:rFonts w:asciiTheme="majorHAnsi" w:eastAsiaTheme="majorEastAsia" w:hAnsiTheme="majorHAnsi" w:cstheme="majorBidi"/>
      <w:i/>
      <w:iCs/>
      <w:color w:val="7C8F97" w:themeColor="accent1"/>
      <w:spacing w:val="15"/>
      <w:sz w:val="24"/>
      <w:szCs w:val="24"/>
    </w:rPr>
  </w:style>
  <w:style w:type="paragraph" w:styleId="TableofAuthorities">
    <w:name w:val="table of authorities"/>
    <w:basedOn w:val="Normal"/>
    <w:next w:val="Normal"/>
    <w:semiHidden/>
    <w:unhideWhenUsed/>
    <w:rsid w:val="00E03743"/>
    <w:pPr>
      <w:ind w:left="200" w:hanging="200"/>
    </w:pPr>
  </w:style>
  <w:style w:type="paragraph" w:styleId="TableofFigures">
    <w:name w:val="table of figures"/>
    <w:basedOn w:val="Normal"/>
    <w:next w:val="Normal"/>
    <w:semiHidden/>
    <w:unhideWhenUsed/>
    <w:rsid w:val="00E03743"/>
  </w:style>
  <w:style w:type="paragraph" w:styleId="Title">
    <w:name w:val="Title"/>
    <w:basedOn w:val="Normal"/>
    <w:next w:val="Normal"/>
    <w:link w:val="TitleChar"/>
    <w:qFormat/>
    <w:rsid w:val="00E03743"/>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leChar">
    <w:name w:val="Title Char"/>
    <w:basedOn w:val="DefaultParagraphFont"/>
    <w:link w:val="Title"/>
    <w:rsid w:val="00E03743"/>
    <w:rPr>
      <w:rFonts w:asciiTheme="majorHAnsi" w:eastAsiaTheme="majorEastAsia" w:hAnsiTheme="majorHAnsi" w:cstheme="majorBidi"/>
      <w:color w:val="384347" w:themeColor="text2" w:themeShade="BF"/>
      <w:spacing w:val="5"/>
      <w:kern w:val="28"/>
      <w:sz w:val="52"/>
      <w:szCs w:val="52"/>
    </w:rPr>
  </w:style>
  <w:style w:type="paragraph" w:styleId="TOAHeading">
    <w:name w:val="toa heading"/>
    <w:basedOn w:val="Normal"/>
    <w:next w:val="Normal"/>
    <w:semiHidden/>
    <w:unhideWhenUsed/>
    <w:rsid w:val="00E0374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E03743"/>
    <w:pPr>
      <w:spacing w:after="100"/>
    </w:pPr>
  </w:style>
  <w:style w:type="paragraph" w:styleId="TOC2">
    <w:name w:val="toc 2"/>
    <w:basedOn w:val="Normal"/>
    <w:next w:val="Normal"/>
    <w:autoRedefine/>
    <w:semiHidden/>
    <w:unhideWhenUsed/>
    <w:rsid w:val="00E03743"/>
    <w:pPr>
      <w:spacing w:after="100"/>
      <w:ind w:left="200"/>
    </w:pPr>
  </w:style>
  <w:style w:type="paragraph" w:styleId="TOC3">
    <w:name w:val="toc 3"/>
    <w:basedOn w:val="Normal"/>
    <w:next w:val="Normal"/>
    <w:autoRedefine/>
    <w:semiHidden/>
    <w:unhideWhenUsed/>
    <w:rsid w:val="00E03743"/>
    <w:pPr>
      <w:spacing w:after="100"/>
      <w:ind w:left="400"/>
    </w:pPr>
  </w:style>
  <w:style w:type="paragraph" w:styleId="TOC4">
    <w:name w:val="toc 4"/>
    <w:basedOn w:val="Normal"/>
    <w:next w:val="Normal"/>
    <w:autoRedefine/>
    <w:semiHidden/>
    <w:unhideWhenUsed/>
    <w:rsid w:val="00E03743"/>
    <w:pPr>
      <w:spacing w:after="100"/>
      <w:ind w:left="600"/>
    </w:pPr>
  </w:style>
  <w:style w:type="paragraph" w:styleId="TOC5">
    <w:name w:val="toc 5"/>
    <w:basedOn w:val="Normal"/>
    <w:next w:val="Normal"/>
    <w:autoRedefine/>
    <w:semiHidden/>
    <w:unhideWhenUsed/>
    <w:rsid w:val="00E03743"/>
    <w:pPr>
      <w:spacing w:after="100"/>
      <w:ind w:left="800"/>
    </w:pPr>
  </w:style>
  <w:style w:type="paragraph" w:styleId="TOC6">
    <w:name w:val="toc 6"/>
    <w:basedOn w:val="Normal"/>
    <w:next w:val="Normal"/>
    <w:autoRedefine/>
    <w:semiHidden/>
    <w:unhideWhenUsed/>
    <w:rsid w:val="00E03743"/>
    <w:pPr>
      <w:spacing w:after="100"/>
      <w:ind w:left="1000"/>
    </w:pPr>
  </w:style>
  <w:style w:type="paragraph" w:styleId="TOC7">
    <w:name w:val="toc 7"/>
    <w:basedOn w:val="Normal"/>
    <w:next w:val="Normal"/>
    <w:autoRedefine/>
    <w:semiHidden/>
    <w:unhideWhenUsed/>
    <w:rsid w:val="00E03743"/>
    <w:pPr>
      <w:spacing w:after="100"/>
      <w:ind w:left="1200"/>
    </w:pPr>
  </w:style>
  <w:style w:type="paragraph" w:styleId="TOC8">
    <w:name w:val="toc 8"/>
    <w:basedOn w:val="Normal"/>
    <w:next w:val="Normal"/>
    <w:autoRedefine/>
    <w:semiHidden/>
    <w:unhideWhenUsed/>
    <w:rsid w:val="00E03743"/>
    <w:pPr>
      <w:spacing w:after="100"/>
      <w:ind w:left="1400"/>
    </w:pPr>
  </w:style>
  <w:style w:type="paragraph" w:styleId="TOC9">
    <w:name w:val="toc 9"/>
    <w:basedOn w:val="Normal"/>
    <w:next w:val="Normal"/>
    <w:autoRedefine/>
    <w:semiHidden/>
    <w:unhideWhenUsed/>
    <w:rsid w:val="00E03743"/>
    <w:pPr>
      <w:spacing w:after="100"/>
      <w:ind w:left="1600"/>
    </w:pPr>
  </w:style>
  <w:style w:type="paragraph" w:styleId="TOCHeading">
    <w:name w:val="TOC Heading"/>
    <w:basedOn w:val="Heading1"/>
    <w:next w:val="Normal"/>
    <w:semiHidden/>
    <w:unhideWhenUsed/>
    <w:qFormat/>
    <w:rsid w:val="00E0374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Microsoft Office User</cp:lastModifiedBy>
  <cp:revision>2</cp:revision>
  <cp:lastPrinted>2017-08-16T15:01:00Z</cp:lastPrinted>
  <dcterms:created xsi:type="dcterms:W3CDTF">2017-12-01T23:04:00Z</dcterms:created>
  <dcterms:modified xsi:type="dcterms:W3CDTF">2017-12-01T23:04:00Z</dcterms:modified>
  <cp:category/>
</cp:coreProperties>
</file>